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01" w:rsidRDefault="00960067" w:rsidP="00854401">
      <w:pPr>
        <w:pStyle w:val="Textodefecha"/>
        <w:spacing w:before="0" w:after="0"/>
        <w:jc w:val="center"/>
        <w:rPr>
          <w:rFonts w:ascii="BellCent BdList BT" w:hAnsi="BellCent BdList BT"/>
          <w:color w:val="002060"/>
          <w:sz w:val="28"/>
          <w:szCs w:val="28"/>
        </w:rPr>
      </w:pPr>
      <w:r w:rsidRPr="00960067">
        <w:rPr>
          <w:rFonts w:ascii="BellCent BdList BT" w:hAnsi="BellCent BdList BT"/>
          <w:noProof/>
          <w:color w:val="002060"/>
          <w:sz w:val="28"/>
          <w:szCs w:val="28"/>
          <w:lang w:eastAsia="es-ES"/>
        </w:rPr>
        <w:drawing>
          <wp:anchor distT="0" distB="0" distL="114300" distR="114300" simplePos="0" relativeHeight="251665408" behindDoc="0" locked="0" layoutInCell="1" allowOverlap="1">
            <wp:simplePos x="0" y="0"/>
            <wp:positionH relativeFrom="margin">
              <wp:align>center</wp:align>
            </wp:positionH>
            <wp:positionV relativeFrom="paragraph">
              <wp:posOffset>75</wp:posOffset>
            </wp:positionV>
            <wp:extent cx="4258101" cy="434827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36" t="4530" r="6883" b="33038"/>
                    <a:stretch/>
                  </pic:blipFill>
                  <pic:spPr bwMode="auto">
                    <a:xfrm>
                      <a:off x="0" y="0"/>
                      <a:ext cx="4258101" cy="434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9B2BC2" w:rsidRDefault="009B2BC2" w:rsidP="00854401">
      <w:pPr>
        <w:pStyle w:val="Textodefecha"/>
        <w:spacing w:before="0" w:after="0"/>
        <w:jc w:val="center"/>
        <w:rPr>
          <w:rFonts w:ascii="Decima Nova Pro Heavy" w:hAnsi="Decima Nova Pro Heavy"/>
          <w:b/>
          <w:color w:val="002060"/>
          <w:sz w:val="36"/>
          <w:szCs w:val="28"/>
        </w:rPr>
      </w:pPr>
    </w:p>
    <w:p w:rsidR="00BF1F7F" w:rsidRPr="00E7176F" w:rsidRDefault="00D4560A" w:rsidP="00854401">
      <w:pPr>
        <w:pStyle w:val="Textodefecha"/>
        <w:spacing w:before="0" w:after="0"/>
        <w:jc w:val="center"/>
        <w:rPr>
          <w:rFonts w:ascii="Decima Nova Pro Heavy" w:hAnsi="Decima Nova Pro Heavy"/>
          <w:b/>
          <w:color w:val="002060"/>
          <w:sz w:val="36"/>
          <w:szCs w:val="28"/>
        </w:rPr>
      </w:pPr>
      <w:r w:rsidRPr="00E7176F">
        <w:rPr>
          <w:rFonts w:ascii="Decima Nova Pro Heavy" w:hAnsi="Decima Nova Pro Heavy"/>
          <w:b/>
          <w:color w:val="002060"/>
          <w:sz w:val="36"/>
          <w:szCs w:val="28"/>
        </w:rPr>
        <w:t>X</w:t>
      </w:r>
      <w:r w:rsidR="00696877" w:rsidRPr="00E7176F">
        <w:rPr>
          <w:rFonts w:ascii="Decima Nova Pro Heavy" w:hAnsi="Decima Nova Pro Heavy"/>
          <w:b/>
          <w:color w:val="002060"/>
          <w:sz w:val="36"/>
          <w:szCs w:val="28"/>
        </w:rPr>
        <w:t>X</w:t>
      </w:r>
      <w:r w:rsidR="009B2BC2">
        <w:rPr>
          <w:rFonts w:ascii="Decima Nova Pro Heavy" w:hAnsi="Decima Nova Pro Heavy"/>
          <w:b/>
          <w:color w:val="002060"/>
          <w:sz w:val="36"/>
          <w:szCs w:val="28"/>
        </w:rPr>
        <w:t>I</w:t>
      </w:r>
      <w:r w:rsidR="00960067" w:rsidRPr="00E7176F">
        <w:rPr>
          <w:rFonts w:ascii="Decima Nova Pro Heavy" w:hAnsi="Decima Nova Pro Heavy"/>
          <w:b/>
          <w:color w:val="002060"/>
          <w:sz w:val="36"/>
          <w:szCs w:val="28"/>
        </w:rPr>
        <w:t>I</w:t>
      </w:r>
      <w:r w:rsidRPr="00E7176F">
        <w:rPr>
          <w:rFonts w:ascii="Decima Nova Pro Heavy" w:hAnsi="Decima Nova Pro Heavy"/>
          <w:b/>
          <w:color w:val="002060"/>
          <w:sz w:val="36"/>
          <w:szCs w:val="28"/>
        </w:rPr>
        <w:t xml:space="preserve"> CARRERA POPULAR DON BOSCO</w:t>
      </w:r>
    </w:p>
    <w:p w:rsidR="00D4560A" w:rsidRDefault="00854401" w:rsidP="00854401">
      <w:pPr>
        <w:pStyle w:val="Textodefecha"/>
        <w:spacing w:before="0" w:after="0"/>
        <w:jc w:val="center"/>
        <w:rPr>
          <w:rFonts w:ascii="Decima Nova Pro Heavy" w:hAnsi="Decima Nova Pro Heavy"/>
          <w:b/>
          <w:color w:val="002060"/>
          <w:sz w:val="36"/>
          <w:szCs w:val="28"/>
        </w:rPr>
      </w:pPr>
      <w:r w:rsidRPr="00E7176F">
        <w:rPr>
          <w:rFonts w:ascii="Decima Nova Pro Heavy" w:hAnsi="Decima Nova Pro Heavy"/>
          <w:b/>
          <w:color w:val="002060"/>
          <w:sz w:val="36"/>
          <w:szCs w:val="28"/>
        </w:rPr>
        <w:t>1</w:t>
      </w:r>
      <w:r w:rsidR="00C24409">
        <w:rPr>
          <w:rFonts w:ascii="Decima Nova Pro Heavy" w:hAnsi="Decima Nova Pro Heavy"/>
          <w:b/>
          <w:color w:val="002060"/>
          <w:sz w:val="36"/>
          <w:szCs w:val="28"/>
        </w:rPr>
        <w:t>0</w:t>
      </w:r>
      <w:r w:rsidR="00D4560A" w:rsidRPr="00E7176F">
        <w:rPr>
          <w:rFonts w:ascii="Decima Nova Pro Heavy" w:hAnsi="Decima Nova Pro Heavy"/>
          <w:b/>
          <w:color w:val="002060"/>
          <w:sz w:val="36"/>
          <w:szCs w:val="28"/>
        </w:rPr>
        <w:t xml:space="preserve"> de febrero de 20</w:t>
      </w:r>
      <w:r w:rsidR="00DE717D" w:rsidRPr="00E7176F">
        <w:rPr>
          <w:rFonts w:ascii="Decima Nova Pro Heavy" w:hAnsi="Decima Nova Pro Heavy"/>
          <w:b/>
          <w:color w:val="002060"/>
          <w:sz w:val="36"/>
          <w:szCs w:val="28"/>
        </w:rPr>
        <w:t>1</w:t>
      </w:r>
      <w:r w:rsidR="00C24409">
        <w:rPr>
          <w:rFonts w:ascii="Decima Nova Pro Heavy" w:hAnsi="Decima Nova Pro Heavy"/>
          <w:b/>
          <w:color w:val="002060"/>
          <w:sz w:val="36"/>
          <w:szCs w:val="28"/>
        </w:rPr>
        <w:t>9</w:t>
      </w:r>
    </w:p>
    <w:p w:rsidR="00E7176F" w:rsidRPr="00E7176F" w:rsidRDefault="00E7176F" w:rsidP="00854401">
      <w:pPr>
        <w:pStyle w:val="Textodefecha"/>
        <w:spacing w:before="0" w:after="0"/>
        <w:jc w:val="center"/>
        <w:rPr>
          <w:rFonts w:ascii="Calibri" w:hAnsi="Calibri" w:cs="Calibri"/>
          <w:b/>
          <w:color w:val="002060"/>
          <w:sz w:val="18"/>
          <w:szCs w:val="28"/>
        </w:rPr>
      </w:pPr>
    </w:p>
    <w:p w:rsidR="00DA2C1F" w:rsidRPr="00E7176F" w:rsidRDefault="00DA2C1F" w:rsidP="00D4560A">
      <w:pPr>
        <w:pStyle w:val="Textodefecha"/>
        <w:pBdr>
          <w:bottom w:val="single" w:sz="24" w:space="1" w:color="4D160F" w:themeColor="accent2" w:themeShade="80"/>
        </w:pBdr>
        <w:jc w:val="center"/>
        <w:rPr>
          <w:rFonts w:ascii="Decima Nova Pro Heavy" w:hAnsi="Decima Nova Pro Heavy"/>
          <w:b/>
          <w:color w:val="4D160F" w:themeColor="accent2" w:themeShade="80"/>
          <w:sz w:val="72"/>
          <w:szCs w:val="44"/>
        </w:rPr>
      </w:pPr>
      <w:r w:rsidRPr="00E7176F">
        <w:rPr>
          <w:rFonts w:ascii="Decima Nova Pro Heavy" w:hAnsi="Decima Nova Pro Heavy"/>
          <w:b/>
          <w:color w:val="4D160F" w:themeColor="accent2" w:themeShade="80"/>
          <w:sz w:val="72"/>
          <w:szCs w:val="44"/>
        </w:rPr>
        <w:t>D</w:t>
      </w:r>
      <w:r w:rsidR="0003354F" w:rsidRPr="00E7176F">
        <w:rPr>
          <w:rFonts w:ascii="Decima Nova Pro Heavy" w:hAnsi="Decima Nova Pro Heavy"/>
          <w:b/>
          <w:color w:val="4D160F" w:themeColor="accent2" w:themeShade="80"/>
          <w:sz w:val="72"/>
          <w:szCs w:val="44"/>
        </w:rPr>
        <w:t>OSSIER</w:t>
      </w:r>
      <w:r w:rsidR="00854401" w:rsidRPr="00E7176F">
        <w:rPr>
          <w:rFonts w:ascii="Decima Nova Pro Heavy" w:hAnsi="Decima Nova Pro Heavy"/>
          <w:b/>
          <w:color w:val="4D160F" w:themeColor="accent2" w:themeShade="80"/>
          <w:sz w:val="72"/>
          <w:szCs w:val="44"/>
        </w:rPr>
        <w:t xml:space="preserve"> de </w:t>
      </w:r>
      <w:r w:rsidR="0003354F" w:rsidRPr="00E7176F">
        <w:rPr>
          <w:rFonts w:ascii="Decima Nova Pro Heavy" w:hAnsi="Decima Nova Pro Heavy"/>
          <w:b/>
          <w:color w:val="4D160F" w:themeColor="accent2" w:themeShade="80"/>
          <w:sz w:val="72"/>
          <w:szCs w:val="44"/>
        </w:rPr>
        <w:t>PRENSA</w:t>
      </w:r>
    </w:p>
    <w:p w:rsidR="00D4560A" w:rsidRDefault="006E6E28" w:rsidP="00D4560A">
      <w:pPr>
        <w:pStyle w:val="Textodefecha"/>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5.15pt;margin-top:6.25pt;width:146.25pt;height:66.15pt;z-index:251659264;mso-position-horizontal-relative:text;mso-position-vertical-relative:text" wrapcoords="2066 332 1728 582 1690 831 1841 1662 1841 2243 3757 2991 5109 2991 5071 3323 5259 4735 6987 5649 7701 5815 9917 6978 1427 7394 826 7477 826 8723 2291 9637 2893 9637 2817 10052 2893 10385 3193 10966 2630 11382 2554 11548 2554 13458 11119 13625 10556 14954 3155 15785 1803 16034 1766 16366 1202 17612 789 18028 376 18775 150 20271 75 20852 4583 21185 16454 21517 16641 21517 19046 21517 21337 20935 21262 20271 21450 18942 21600 16782 21487 16449 21037 16283 21112 15702 20210 15535 16003 14954 16078 13791 15890 13625 14801 13625 14275 12295 15364 9637 17693 8972 17956 8806 16378 6978 15815 5649 15853 3572 12810 3157 5635 2991 5710 1994 5259 1828 2554 1662 2254 332 2066 332">
            <v:imagedata r:id="rId12" o:title=""/>
            <w10:wrap type="tight"/>
          </v:shape>
          <o:OLEObject Type="Embed" ProgID="CorelDRAW.Graphic.13" ShapeID="_x0000_s1030" DrawAspect="Content" ObjectID="_1610903134" r:id="rId13"/>
        </w:object>
      </w:r>
    </w:p>
    <w:p w:rsidR="004C3046" w:rsidRDefault="00696877" w:rsidP="00D4560A">
      <w:pPr>
        <w:pStyle w:val="Textodefecha"/>
      </w:pPr>
      <w:r>
        <w:rPr>
          <w:noProof/>
          <w:lang w:eastAsia="es-ES"/>
        </w:rPr>
        <w:drawing>
          <wp:anchor distT="0" distB="0" distL="114300" distR="114300" simplePos="0" relativeHeight="251664384" behindDoc="1" locked="0" layoutInCell="1" allowOverlap="1" wp14:anchorId="3C8BE1F9" wp14:editId="5D68DA42">
            <wp:simplePos x="0" y="0"/>
            <wp:positionH relativeFrom="column">
              <wp:posOffset>143538</wp:posOffset>
            </wp:positionH>
            <wp:positionV relativeFrom="paragraph">
              <wp:posOffset>9847</wp:posOffset>
            </wp:positionV>
            <wp:extent cx="1228329" cy="975815"/>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ladolid salesi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329" cy="975815"/>
                    </a:xfrm>
                    <a:prstGeom prst="rect">
                      <a:avLst/>
                    </a:prstGeom>
                  </pic:spPr>
                </pic:pic>
              </a:graphicData>
            </a:graphic>
            <wp14:sizeRelH relativeFrom="page">
              <wp14:pctWidth>0</wp14:pctWidth>
            </wp14:sizeRelH>
            <wp14:sizeRelV relativeFrom="page">
              <wp14:pctHeight>0</wp14:pctHeight>
            </wp14:sizeRelV>
          </wp:anchor>
        </w:drawing>
      </w:r>
    </w:p>
    <w:p w:rsidR="004C3046" w:rsidRDefault="004C3046" w:rsidP="00D4560A">
      <w:pPr>
        <w:pStyle w:val="Textodefecha"/>
      </w:pPr>
    </w:p>
    <w:p w:rsidR="004C3046" w:rsidRDefault="004C3046" w:rsidP="00D4560A">
      <w:pPr>
        <w:pStyle w:val="Textodefecha"/>
      </w:pPr>
      <w:bookmarkStart w:id="0" w:name="_GoBack"/>
      <w:bookmarkEnd w:id="0"/>
    </w:p>
    <w:p w:rsidR="004C3046" w:rsidRDefault="004C3046" w:rsidP="00D4560A">
      <w:pPr>
        <w:pStyle w:val="Textodefecha"/>
      </w:pPr>
    </w:p>
    <w:p w:rsidR="004C3046" w:rsidRDefault="004C3046" w:rsidP="00D4560A">
      <w:pPr>
        <w:pStyle w:val="Textodefecha"/>
      </w:pPr>
    </w:p>
    <w:p w:rsidR="00854401" w:rsidRPr="00854401" w:rsidRDefault="00854401" w:rsidP="00696877">
      <w:pPr>
        <w:pStyle w:val="Textodefecha"/>
        <w:jc w:val="center"/>
        <w:rPr>
          <w:rFonts w:ascii="Trebuchet MS" w:hAnsi="Trebuchet MS"/>
          <w:sz w:val="20"/>
          <w:szCs w:val="20"/>
        </w:rPr>
      </w:pPr>
      <w:r w:rsidRPr="00854401">
        <w:rPr>
          <w:rFonts w:ascii="Trebuchet MS" w:hAnsi="Trebuchet MS"/>
          <w:sz w:val="20"/>
          <w:szCs w:val="20"/>
        </w:rPr>
        <w:t>CASA DE JUVENTU</w:t>
      </w:r>
      <w:r w:rsidR="00902DAA">
        <w:rPr>
          <w:rFonts w:ascii="Trebuchet MS" w:hAnsi="Trebuchet MS"/>
          <w:sz w:val="20"/>
          <w:szCs w:val="20"/>
        </w:rPr>
        <w:t>D ALESTE</w:t>
      </w:r>
    </w:p>
    <w:p w:rsidR="004C3046" w:rsidRPr="00854401" w:rsidRDefault="00854401" w:rsidP="00854401">
      <w:pPr>
        <w:pStyle w:val="Textodefecha"/>
        <w:jc w:val="center"/>
        <w:rPr>
          <w:rFonts w:ascii="Trebuchet MS" w:hAnsi="Trebuchet MS"/>
          <w:sz w:val="20"/>
          <w:szCs w:val="20"/>
        </w:rPr>
      </w:pPr>
      <w:r w:rsidRPr="00854401">
        <w:rPr>
          <w:rFonts w:ascii="Trebuchet MS" w:hAnsi="Trebuchet MS"/>
          <w:sz w:val="20"/>
          <w:szCs w:val="20"/>
        </w:rPr>
        <w:t xml:space="preserve">C/ Pajarillos, 1 – 47012 VALLADOLID - </w:t>
      </w:r>
      <w:hyperlink r:id="rId15" w:history="1">
        <w:r w:rsidR="00960067" w:rsidRPr="00F07F86">
          <w:rPr>
            <w:rStyle w:val="Hipervnculo"/>
            <w:rFonts w:ascii="Trebuchet MS" w:eastAsia="Times New Roman" w:hAnsi="Trebuchet MS" w:cs="Times New Roman"/>
            <w:sz w:val="20"/>
            <w:szCs w:val="20"/>
            <w:lang w:val="es-ES_tradnl" w:eastAsia="es-ES"/>
          </w:rPr>
          <w:t>info@alestecasaj.org</w:t>
        </w:r>
      </w:hyperlink>
      <w:r w:rsidRPr="00854401">
        <w:rPr>
          <w:rFonts w:ascii="Trebuchet MS" w:eastAsia="Times New Roman" w:hAnsi="Trebuchet MS" w:cs="Times New Roman"/>
          <w:color w:val="0000FF"/>
          <w:sz w:val="20"/>
          <w:szCs w:val="20"/>
          <w:lang w:val="es-ES_tradnl" w:eastAsia="es-ES"/>
        </w:rPr>
        <w:t xml:space="preserve"> -</w:t>
      </w:r>
      <w:r w:rsidR="00960067">
        <w:rPr>
          <w:rFonts w:ascii="Trebuchet MS" w:eastAsia="Times New Roman" w:hAnsi="Trebuchet MS" w:cs="Times New Roman"/>
          <w:color w:val="0000FF"/>
          <w:sz w:val="20"/>
          <w:szCs w:val="20"/>
          <w:lang w:val="es-ES_tradnl" w:eastAsia="es-ES"/>
        </w:rPr>
        <w:t xml:space="preserve"> </w:t>
      </w:r>
      <w:r w:rsidRPr="00854401">
        <w:rPr>
          <w:rFonts w:ascii="Trebuchet MS" w:hAnsi="Trebuchet MS"/>
          <w:sz w:val="20"/>
          <w:szCs w:val="20"/>
          <w:lang w:val="es-ES_tradnl"/>
        </w:rPr>
        <w:t>983 302 823</w:t>
      </w:r>
    </w:p>
    <w:p w:rsidR="00E7176F" w:rsidRDefault="004C3046" w:rsidP="00D4560A">
      <w:pPr>
        <w:pStyle w:val="Textodefecha"/>
      </w:pPr>
      <w:r>
        <w:object w:dxaOrig="8521" w:dyaOrig="1656">
          <v:shape id="_x0000_i1026" type="#_x0000_t75" style="width:448.75pt;height:82.05pt" o:ole="">
            <v:imagedata r:id="rId16" o:title=""/>
          </v:shape>
          <o:OLEObject Type="Embed" ProgID="CorelDRAW.Graphic.13" ShapeID="_x0000_i1026" DrawAspect="Content" ObjectID="_1610903133" r:id="rId17"/>
        </w:object>
      </w:r>
    </w:p>
    <w:p w:rsidR="002A71AB" w:rsidRPr="002A71AB" w:rsidRDefault="00E7176F" w:rsidP="00FC347C">
      <w:pPr>
        <w:pBdr>
          <w:bottom w:val="single" w:sz="4" w:space="1" w:color="auto"/>
        </w:pBdr>
        <w:spacing w:after="200"/>
        <w:rPr>
          <w:rFonts w:ascii="Trebuchet MS" w:hAnsi="Trebuchet MS"/>
          <w:b/>
          <w:color w:val="FF0000"/>
          <w:sz w:val="28"/>
          <w:szCs w:val="28"/>
        </w:rPr>
      </w:pPr>
      <w:r>
        <w:br w:type="page"/>
      </w:r>
      <w:r w:rsidR="006F4774">
        <w:rPr>
          <w:rFonts w:ascii="Trebuchet MS" w:hAnsi="Trebuchet MS"/>
          <w:b/>
          <w:color w:val="FF0000"/>
          <w:sz w:val="28"/>
          <w:szCs w:val="28"/>
        </w:rPr>
        <w:lastRenderedPageBreak/>
        <w:t xml:space="preserve">1.- </w:t>
      </w:r>
      <w:r w:rsidR="002A71AB" w:rsidRPr="002A71AB">
        <w:rPr>
          <w:rFonts w:ascii="Trebuchet MS" w:hAnsi="Trebuchet MS"/>
          <w:b/>
          <w:color w:val="FF0000"/>
          <w:sz w:val="28"/>
          <w:szCs w:val="28"/>
        </w:rPr>
        <w:t xml:space="preserve"> </w:t>
      </w:r>
      <w:r w:rsidR="009565CD">
        <w:rPr>
          <w:rFonts w:ascii="Trebuchet MS" w:hAnsi="Trebuchet MS"/>
          <w:b/>
          <w:color w:val="FF0000"/>
          <w:sz w:val="28"/>
          <w:szCs w:val="28"/>
        </w:rPr>
        <w:t>X</w:t>
      </w:r>
      <w:r w:rsidR="006F4774">
        <w:rPr>
          <w:rFonts w:ascii="Trebuchet MS" w:hAnsi="Trebuchet MS"/>
          <w:b/>
          <w:color w:val="FF0000"/>
          <w:sz w:val="28"/>
          <w:szCs w:val="28"/>
        </w:rPr>
        <w:t>X</w:t>
      </w:r>
      <w:r w:rsidR="00C24409">
        <w:rPr>
          <w:rFonts w:ascii="Trebuchet MS" w:hAnsi="Trebuchet MS"/>
          <w:b/>
          <w:color w:val="FF0000"/>
          <w:sz w:val="28"/>
          <w:szCs w:val="28"/>
        </w:rPr>
        <w:t>I</w:t>
      </w:r>
      <w:r w:rsidR="00960067">
        <w:rPr>
          <w:rFonts w:ascii="Trebuchet MS" w:hAnsi="Trebuchet MS"/>
          <w:b/>
          <w:color w:val="FF0000"/>
          <w:sz w:val="28"/>
          <w:szCs w:val="28"/>
        </w:rPr>
        <w:t>I</w:t>
      </w:r>
      <w:r w:rsidR="002A71AB" w:rsidRPr="002A71AB">
        <w:rPr>
          <w:rFonts w:ascii="Trebuchet MS" w:hAnsi="Trebuchet MS"/>
          <w:b/>
          <w:color w:val="FF0000"/>
          <w:sz w:val="28"/>
          <w:szCs w:val="28"/>
        </w:rPr>
        <w:t xml:space="preserve"> CARRERA POPULAR DON BOSCO</w:t>
      </w:r>
    </w:p>
    <w:p w:rsidR="002A71AB" w:rsidRPr="00E7176F" w:rsidRDefault="002A71AB" w:rsidP="002A71AB">
      <w:pPr>
        <w:spacing w:after="0" w:line="240" w:lineRule="auto"/>
        <w:jc w:val="both"/>
        <w:rPr>
          <w:rFonts w:ascii="Trebuchet MS" w:hAnsi="Trebuchet MS"/>
          <w:b/>
          <w:sz w:val="24"/>
          <w:szCs w:val="24"/>
        </w:rPr>
      </w:pPr>
      <w:r>
        <w:rPr>
          <w:rFonts w:ascii="Trebuchet MS" w:hAnsi="Trebuchet MS"/>
          <w:b/>
          <w:sz w:val="24"/>
          <w:szCs w:val="24"/>
        </w:rPr>
        <w:t>El próximo 1</w:t>
      </w:r>
      <w:r w:rsidR="00C24409">
        <w:rPr>
          <w:rFonts w:ascii="Trebuchet MS" w:hAnsi="Trebuchet MS"/>
          <w:b/>
          <w:sz w:val="24"/>
          <w:szCs w:val="24"/>
        </w:rPr>
        <w:t>0</w:t>
      </w:r>
      <w:r>
        <w:rPr>
          <w:rFonts w:ascii="Trebuchet MS" w:hAnsi="Trebuchet MS"/>
          <w:b/>
          <w:sz w:val="24"/>
          <w:szCs w:val="24"/>
        </w:rPr>
        <w:t xml:space="preserve"> de febrero tendrá lugar </w:t>
      </w:r>
      <w:r w:rsidRPr="002A71AB">
        <w:rPr>
          <w:rFonts w:ascii="Trebuchet MS" w:hAnsi="Trebuchet MS"/>
          <w:b/>
          <w:sz w:val="24"/>
          <w:szCs w:val="24"/>
        </w:rPr>
        <w:t xml:space="preserve">una de las carreras más </w:t>
      </w:r>
      <w:r w:rsidR="006F4774">
        <w:rPr>
          <w:rFonts w:ascii="Trebuchet MS" w:hAnsi="Trebuchet MS"/>
          <w:b/>
          <w:sz w:val="24"/>
          <w:szCs w:val="24"/>
        </w:rPr>
        <w:t xml:space="preserve">tradicionales </w:t>
      </w:r>
      <w:r>
        <w:rPr>
          <w:rFonts w:ascii="Trebuchet MS" w:hAnsi="Trebuchet MS"/>
          <w:b/>
          <w:sz w:val="24"/>
          <w:szCs w:val="24"/>
        </w:rPr>
        <w:t>de la ciudad de Valladolid</w:t>
      </w:r>
      <w:r w:rsidR="006F4774">
        <w:rPr>
          <w:rFonts w:ascii="Trebuchet MS" w:hAnsi="Trebuchet MS"/>
          <w:b/>
          <w:sz w:val="24"/>
          <w:szCs w:val="24"/>
        </w:rPr>
        <w:t>.</w:t>
      </w:r>
    </w:p>
    <w:p w:rsidR="00485882" w:rsidRPr="002A71AB" w:rsidRDefault="00485882" w:rsidP="002A71AB">
      <w:pPr>
        <w:spacing w:after="0" w:line="240" w:lineRule="auto"/>
        <w:jc w:val="both"/>
        <w:rPr>
          <w:rFonts w:ascii="Trebuchet MS" w:hAnsi="Trebuchet MS"/>
          <w:sz w:val="24"/>
          <w:szCs w:val="24"/>
        </w:rPr>
      </w:pPr>
    </w:p>
    <w:p w:rsidR="002A71AB" w:rsidRDefault="00A23182" w:rsidP="006F4774">
      <w:pPr>
        <w:spacing w:after="0" w:line="240" w:lineRule="auto"/>
        <w:ind w:firstLine="708"/>
        <w:jc w:val="both"/>
        <w:rPr>
          <w:rFonts w:ascii="Trebuchet MS" w:hAnsi="Trebuchet MS"/>
          <w:sz w:val="24"/>
          <w:szCs w:val="24"/>
        </w:rPr>
      </w:pPr>
      <w:r>
        <w:rPr>
          <w:rFonts w:ascii="Trebuchet MS" w:hAnsi="Trebuchet MS"/>
          <w:sz w:val="24"/>
          <w:szCs w:val="24"/>
        </w:rPr>
        <w:t>En este “boom” del “running”</w:t>
      </w:r>
      <w:r w:rsidR="001E0FA2">
        <w:rPr>
          <w:rStyle w:val="Refdenotaalpie"/>
          <w:rFonts w:ascii="Trebuchet MS" w:hAnsi="Trebuchet MS"/>
          <w:sz w:val="24"/>
          <w:szCs w:val="24"/>
        </w:rPr>
        <w:footnoteReference w:id="1"/>
      </w:r>
      <w:r w:rsidR="001E0FA2">
        <w:rPr>
          <w:rFonts w:ascii="Trebuchet MS" w:hAnsi="Trebuchet MS"/>
          <w:sz w:val="24"/>
          <w:szCs w:val="24"/>
        </w:rPr>
        <w:t xml:space="preserve">, </w:t>
      </w:r>
      <w:r>
        <w:rPr>
          <w:rFonts w:ascii="Trebuchet MS" w:hAnsi="Trebuchet MS"/>
          <w:sz w:val="24"/>
          <w:szCs w:val="24"/>
        </w:rPr>
        <w:t>con un continuo aumento de acontecimientos deportivos de este tipo, l</w:t>
      </w:r>
      <w:r w:rsidR="002A71AB" w:rsidRPr="002A71AB">
        <w:rPr>
          <w:rFonts w:ascii="Trebuchet MS" w:hAnsi="Trebuchet MS"/>
          <w:sz w:val="24"/>
          <w:szCs w:val="24"/>
        </w:rPr>
        <w:t>a Carrera Popular Don Bosco,</w:t>
      </w:r>
      <w:r>
        <w:rPr>
          <w:rFonts w:ascii="Trebuchet MS" w:hAnsi="Trebuchet MS"/>
          <w:sz w:val="24"/>
          <w:szCs w:val="24"/>
        </w:rPr>
        <w:t xml:space="preserve"> sigue destacando en su edición número </w:t>
      </w:r>
      <w:r w:rsidR="00CA47D2">
        <w:rPr>
          <w:rFonts w:ascii="Trebuchet MS" w:hAnsi="Trebuchet MS"/>
          <w:sz w:val="24"/>
          <w:szCs w:val="24"/>
        </w:rPr>
        <w:t>2</w:t>
      </w:r>
      <w:r w:rsidR="00C24409">
        <w:rPr>
          <w:rFonts w:ascii="Trebuchet MS" w:hAnsi="Trebuchet MS"/>
          <w:sz w:val="24"/>
          <w:szCs w:val="24"/>
        </w:rPr>
        <w:t>2</w:t>
      </w:r>
      <w:r>
        <w:rPr>
          <w:rFonts w:ascii="Trebuchet MS" w:hAnsi="Trebuchet MS"/>
          <w:sz w:val="24"/>
          <w:szCs w:val="24"/>
        </w:rPr>
        <w:t>, como</w:t>
      </w:r>
      <w:r w:rsidR="006F4774">
        <w:rPr>
          <w:rFonts w:ascii="Trebuchet MS" w:hAnsi="Trebuchet MS"/>
          <w:sz w:val="24"/>
          <w:szCs w:val="24"/>
        </w:rPr>
        <w:t xml:space="preserve"> </w:t>
      </w:r>
      <w:r w:rsidR="002A71AB" w:rsidRPr="002A71AB">
        <w:rPr>
          <w:rFonts w:ascii="Trebuchet MS" w:hAnsi="Trebuchet MS"/>
          <w:sz w:val="24"/>
          <w:szCs w:val="24"/>
        </w:rPr>
        <w:t xml:space="preserve">una de las carreras más significativas de la ciudad, por su marcado carácter </w:t>
      </w:r>
      <w:r w:rsidR="002A71AB" w:rsidRPr="000A556F">
        <w:rPr>
          <w:rFonts w:ascii="Trebuchet MS" w:hAnsi="Trebuchet MS"/>
          <w:b/>
          <w:sz w:val="24"/>
          <w:szCs w:val="24"/>
        </w:rPr>
        <w:t>popular e integrador</w:t>
      </w:r>
      <w:r w:rsidR="006F4774">
        <w:rPr>
          <w:rFonts w:ascii="Trebuchet MS" w:hAnsi="Trebuchet MS"/>
          <w:sz w:val="24"/>
          <w:szCs w:val="24"/>
        </w:rPr>
        <w:t>,</w:t>
      </w:r>
      <w:r w:rsidR="002A71AB" w:rsidRPr="002A71AB">
        <w:rPr>
          <w:rFonts w:ascii="Trebuchet MS" w:hAnsi="Trebuchet MS"/>
          <w:sz w:val="24"/>
          <w:szCs w:val="24"/>
        </w:rPr>
        <w:t xml:space="preserve"> con un amplio abanico de categorías, edades y capacidades, con circuitos diversificados. </w:t>
      </w:r>
    </w:p>
    <w:p w:rsidR="00BF11D6" w:rsidRDefault="00BF11D6" w:rsidP="002A71AB">
      <w:pPr>
        <w:spacing w:after="0" w:line="240" w:lineRule="auto"/>
        <w:jc w:val="both"/>
        <w:rPr>
          <w:rFonts w:ascii="Trebuchet MS" w:hAnsi="Trebuchet MS"/>
          <w:sz w:val="24"/>
          <w:szCs w:val="24"/>
        </w:rPr>
      </w:pPr>
    </w:p>
    <w:p w:rsidR="002A71AB" w:rsidRPr="002A71AB" w:rsidRDefault="00A23182" w:rsidP="002A71AB">
      <w:pPr>
        <w:spacing w:after="0" w:line="240" w:lineRule="auto"/>
        <w:ind w:firstLine="708"/>
        <w:jc w:val="both"/>
        <w:rPr>
          <w:rFonts w:ascii="Trebuchet MS" w:hAnsi="Trebuchet MS"/>
          <w:sz w:val="24"/>
          <w:szCs w:val="24"/>
        </w:rPr>
      </w:pPr>
      <w:r>
        <w:rPr>
          <w:rFonts w:ascii="Trebuchet MS" w:hAnsi="Trebuchet MS"/>
          <w:sz w:val="24"/>
          <w:szCs w:val="24"/>
        </w:rPr>
        <w:t>El calificativo de “popular”, además de formar parte del nombre de la carrera, se concreta en que permanece como uno de los</w:t>
      </w:r>
      <w:r w:rsidR="00B3030A">
        <w:rPr>
          <w:rFonts w:ascii="Trebuchet MS" w:hAnsi="Trebuchet MS"/>
          <w:sz w:val="24"/>
          <w:szCs w:val="24"/>
        </w:rPr>
        <w:t xml:space="preserve"> poco</w:t>
      </w:r>
      <w:r w:rsidR="002A71AB" w:rsidRPr="002A71AB">
        <w:rPr>
          <w:rFonts w:ascii="Trebuchet MS" w:hAnsi="Trebuchet MS"/>
          <w:sz w:val="24"/>
          <w:szCs w:val="24"/>
        </w:rPr>
        <w:t xml:space="preserve">s </w:t>
      </w:r>
      <w:r w:rsidR="00B3030A">
        <w:rPr>
          <w:rFonts w:ascii="Trebuchet MS" w:hAnsi="Trebuchet MS"/>
          <w:sz w:val="24"/>
          <w:szCs w:val="24"/>
        </w:rPr>
        <w:t>eventos de este tipo</w:t>
      </w:r>
      <w:r w:rsidR="002A71AB" w:rsidRPr="002A71AB">
        <w:rPr>
          <w:rFonts w:ascii="Trebuchet MS" w:hAnsi="Trebuchet MS"/>
          <w:sz w:val="24"/>
          <w:szCs w:val="24"/>
        </w:rPr>
        <w:t xml:space="preserve"> que todavía </w:t>
      </w:r>
      <w:r w:rsidR="00B3030A">
        <w:rPr>
          <w:rFonts w:ascii="Trebuchet MS" w:hAnsi="Trebuchet MS"/>
          <w:sz w:val="24"/>
          <w:szCs w:val="24"/>
        </w:rPr>
        <w:t>es</w:t>
      </w:r>
      <w:r w:rsidR="002A71AB" w:rsidRPr="002A71AB">
        <w:rPr>
          <w:rFonts w:ascii="Trebuchet MS" w:hAnsi="Trebuchet MS"/>
          <w:sz w:val="24"/>
          <w:szCs w:val="24"/>
        </w:rPr>
        <w:t xml:space="preserve"> </w:t>
      </w:r>
      <w:r w:rsidR="00B3030A">
        <w:rPr>
          <w:rFonts w:ascii="Trebuchet MS" w:hAnsi="Trebuchet MS"/>
          <w:b/>
          <w:sz w:val="24"/>
          <w:szCs w:val="24"/>
        </w:rPr>
        <w:t>GRATUITO</w:t>
      </w:r>
      <w:r w:rsidR="002A71AB" w:rsidRPr="002A71AB">
        <w:rPr>
          <w:rFonts w:ascii="Trebuchet MS" w:hAnsi="Trebuchet MS"/>
          <w:sz w:val="24"/>
          <w:szCs w:val="24"/>
        </w:rPr>
        <w:t>, lo que favor</w:t>
      </w:r>
      <w:r>
        <w:rPr>
          <w:rFonts w:ascii="Trebuchet MS" w:hAnsi="Trebuchet MS"/>
          <w:sz w:val="24"/>
          <w:szCs w:val="24"/>
        </w:rPr>
        <w:t>ece la participación general y</w:t>
      </w:r>
      <w:r w:rsidR="002A71AB" w:rsidRPr="002A71AB">
        <w:rPr>
          <w:rFonts w:ascii="Trebuchet MS" w:hAnsi="Trebuchet MS"/>
          <w:sz w:val="24"/>
          <w:szCs w:val="24"/>
        </w:rPr>
        <w:t>, d</w:t>
      </w:r>
      <w:r>
        <w:rPr>
          <w:rFonts w:ascii="Trebuchet MS" w:hAnsi="Trebuchet MS"/>
          <w:sz w:val="24"/>
          <w:szCs w:val="24"/>
        </w:rPr>
        <w:t>e un modo especial, facilita el que se convierta en un evento para toda la familia</w:t>
      </w:r>
      <w:r w:rsidR="002A71AB" w:rsidRPr="002A71AB">
        <w:rPr>
          <w:rFonts w:ascii="Trebuchet MS" w:hAnsi="Trebuchet MS"/>
          <w:sz w:val="24"/>
          <w:szCs w:val="24"/>
        </w:rPr>
        <w:t>.</w:t>
      </w:r>
    </w:p>
    <w:p w:rsidR="002A71AB" w:rsidRPr="002A71AB" w:rsidRDefault="002A71AB" w:rsidP="002A71AB">
      <w:pPr>
        <w:spacing w:after="0" w:line="240" w:lineRule="auto"/>
        <w:ind w:firstLine="708"/>
        <w:jc w:val="both"/>
        <w:rPr>
          <w:rFonts w:ascii="Trebuchet MS" w:hAnsi="Trebuchet MS"/>
          <w:sz w:val="24"/>
          <w:szCs w:val="24"/>
        </w:rPr>
      </w:pPr>
    </w:p>
    <w:p w:rsidR="000A556F" w:rsidRDefault="004E6DE9" w:rsidP="002A71AB">
      <w:pPr>
        <w:spacing w:after="0" w:line="240" w:lineRule="auto"/>
        <w:ind w:firstLine="708"/>
        <w:jc w:val="both"/>
        <w:rPr>
          <w:rFonts w:ascii="Trebuchet MS" w:hAnsi="Trebuchet MS"/>
          <w:sz w:val="24"/>
          <w:szCs w:val="24"/>
        </w:rPr>
      </w:pPr>
      <w:r>
        <w:rPr>
          <w:rFonts w:ascii="Trebuchet MS" w:hAnsi="Trebuchet MS"/>
          <w:sz w:val="24"/>
          <w:szCs w:val="24"/>
        </w:rPr>
        <w:t>Un</w:t>
      </w:r>
      <w:r w:rsidR="000A556F">
        <w:rPr>
          <w:rFonts w:ascii="Trebuchet MS" w:hAnsi="Trebuchet MS"/>
          <w:sz w:val="24"/>
          <w:szCs w:val="24"/>
        </w:rPr>
        <w:t xml:space="preserve"> </w:t>
      </w:r>
      <w:r w:rsidR="000C7277">
        <w:rPr>
          <w:rFonts w:ascii="Trebuchet MS" w:hAnsi="Trebuchet MS"/>
          <w:sz w:val="24"/>
          <w:szCs w:val="24"/>
        </w:rPr>
        <w:t xml:space="preserve">punto fuerte de la carrera es la amplia participación de </w:t>
      </w:r>
      <w:r w:rsidR="000C7277" w:rsidRPr="007F4071">
        <w:rPr>
          <w:rFonts w:ascii="Trebuchet MS" w:hAnsi="Trebuchet MS"/>
          <w:b/>
          <w:sz w:val="24"/>
          <w:szCs w:val="24"/>
        </w:rPr>
        <w:t>voluntarios/as</w:t>
      </w:r>
      <w:r w:rsidR="000C7277">
        <w:rPr>
          <w:rFonts w:ascii="Trebuchet MS" w:hAnsi="Trebuchet MS"/>
          <w:sz w:val="24"/>
          <w:szCs w:val="24"/>
        </w:rPr>
        <w:t xml:space="preserve"> en la organización y realización de la misma: </w:t>
      </w:r>
      <w:r w:rsidR="00C24409">
        <w:rPr>
          <w:rFonts w:ascii="Trebuchet MS" w:hAnsi="Trebuchet MS"/>
          <w:sz w:val="24"/>
          <w:szCs w:val="24"/>
        </w:rPr>
        <w:t>cerca</w:t>
      </w:r>
      <w:r w:rsidR="000C7277">
        <w:rPr>
          <w:rFonts w:ascii="Trebuchet MS" w:hAnsi="Trebuchet MS"/>
          <w:sz w:val="24"/>
          <w:szCs w:val="24"/>
        </w:rPr>
        <w:t xml:space="preserve"> de </w:t>
      </w:r>
      <w:r w:rsidR="000C7277" w:rsidRPr="007F4071">
        <w:rPr>
          <w:rFonts w:ascii="Trebuchet MS" w:hAnsi="Trebuchet MS"/>
          <w:b/>
          <w:sz w:val="24"/>
          <w:szCs w:val="24"/>
        </w:rPr>
        <w:t>1</w:t>
      </w:r>
      <w:r w:rsidR="00A23182">
        <w:rPr>
          <w:rFonts w:ascii="Trebuchet MS" w:hAnsi="Trebuchet MS"/>
          <w:b/>
          <w:sz w:val="24"/>
          <w:szCs w:val="24"/>
        </w:rPr>
        <w:t>0</w:t>
      </w:r>
      <w:r w:rsidR="000C7277" w:rsidRPr="007F4071">
        <w:rPr>
          <w:rFonts w:ascii="Trebuchet MS" w:hAnsi="Trebuchet MS"/>
          <w:b/>
          <w:sz w:val="24"/>
          <w:szCs w:val="24"/>
        </w:rPr>
        <w:t>0 personas</w:t>
      </w:r>
      <w:r w:rsidR="000C7277">
        <w:rPr>
          <w:rFonts w:ascii="Trebuchet MS" w:hAnsi="Trebuchet MS"/>
          <w:sz w:val="24"/>
          <w:szCs w:val="24"/>
        </w:rPr>
        <w:t xml:space="preserve"> dedican su tiempo el mismo día de la carrera o en algunos de los momentos organizativos previos a la misma.</w:t>
      </w:r>
    </w:p>
    <w:p w:rsidR="000C7277" w:rsidRDefault="000C7277" w:rsidP="002A71AB">
      <w:pPr>
        <w:spacing w:after="0" w:line="240" w:lineRule="auto"/>
        <w:ind w:firstLine="708"/>
        <w:jc w:val="both"/>
        <w:rPr>
          <w:rFonts w:ascii="Trebuchet MS" w:hAnsi="Trebuchet MS"/>
          <w:sz w:val="24"/>
          <w:szCs w:val="24"/>
        </w:rPr>
      </w:pPr>
    </w:p>
    <w:p w:rsidR="000C7277" w:rsidRDefault="000C7277" w:rsidP="002A71AB">
      <w:pPr>
        <w:spacing w:after="0" w:line="240" w:lineRule="auto"/>
        <w:ind w:firstLine="708"/>
        <w:jc w:val="both"/>
        <w:rPr>
          <w:rFonts w:ascii="Trebuchet MS" w:hAnsi="Trebuchet MS"/>
          <w:sz w:val="24"/>
          <w:szCs w:val="24"/>
        </w:rPr>
      </w:pPr>
      <w:r>
        <w:rPr>
          <w:rFonts w:ascii="Trebuchet MS" w:hAnsi="Trebuchet MS"/>
          <w:sz w:val="24"/>
          <w:szCs w:val="24"/>
        </w:rPr>
        <w:t xml:space="preserve">No sería posible mantener el planteamiento gratuito de la carrera si no fuera por el apoyo de las </w:t>
      </w:r>
      <w:r w:rsidR="00C24409">
        <w:rPr>
          <w:rFonts w:ascii="Trebuchet MS" w:hAnsi="Trebuchet MS"/>
          <w:b/>
          <w:sz w:val="24"/>
          <w:szCs w:val="24"/>
        </w:rPr>
        <w:t>50</w:t>
      </w:r>
      <w:r w:rsidRPr="007F4071">
        <w:rPr>
          <w:rFonts w:ascii="Trebuchet MS" w:hAnsi="Trebuchet MS"/>
          <w:b/>
          <w:sz w:val="24"/>
          <w:szCs w:val="24"/>
        </w:rPr>
        <w:t xml:space="preserve"> entidades colaboradoras</w:t>
      </w:r>
      <w:r w:rsidR="007F4071">
        <w:rPr>
          <w:rFonts w:ascii="Trebuchet MS" w:hAnsi="Trebuchet MS"/>
          <w:sz w:val="24"/>
          <w:szCs w:val="24"/>
        </w:rPr>
        <w:t>: d</w:t>
      </w:r>
      <w:r>
        <w:rPr>
          <w:rFonts w:ascii="Trebuchet MS" w:hAnsi="Trebuchet MS"/>
          <w:sz w:val="24"/>
          <w:szCs w:val="24"/>
        </w:rPr>
        <w:t>esde muchas de las tiendas y negocios del barrio, hasta grandes empresas; algunas con</w:t>
      </w:r>
      <w:r w:rsidR="00B13AD7">
        <w:rPr>
          <w:rFonts w:ascii="Trebuchet MS" w:hAnsi="Trebuchet MS"/>
          <w:sz w:val="24"/>
          <w:szCs w:val="24"/>
        </w:rPr>
        <w:t xml:space="preserve"> aportaciones económicas y otras</w:t>
      </w:r>
      <w:r w:rsidR="00A23182">
        <w:rPr>
          <w:rFonts w:ascii="Trebuchet MS" w:hAnsi="Trebuchet MS"/>
          <w:sz w:val="24"/>
          <w:szCs w:val="24"/>
        </w:rPr>
        <w:t xml:space="preserve"> con colaboraciones en material.</w:t>
      </w:r>
      <w:r w:rsidR="00B13AD7">
        <w:rPr>
          <w:rFonts w:ascii="Trebuchet MS" w:hAnsi="Trebuchet MS"/>
          <w:sz w:val="24"/>
          <w:szCs w:val="24"/>
        </w:rPr>
        <w:t xml:space="preserve"> </w:t>
      </w:r>
      <w:r w:rsidR="00A23182">
        <w:rPr>
          <w:rFonts w:ascii="Trebuchet MS" w:hAnsi="Trebuchet MS"/>
          <w:sz w:val="24"/>
          <w:szCs w:val="24"/>
        </w:rPr>
        <w:t>C</w:t>
      </w:r>
      <w:r>
        <w:rPr>
          <w:rFonts w:ascii="Trebuchet MS" w:hAnsi="Trebuchet MS"/>
          <w:sz w:val="24"/>
          <w:szCs w:val="24"/>
        </w:rPr>
        <w:t>ada uno desde sus posibilidades</w:t>
      </w:r>
      <w:r w:rsidR="00B13AD7">
        <w:rPr>
          <w:rFonts w:ascii="Trebuchet MS" w:hAnsi="Trebuchet MS"/>
          <w:sz w:val="24"/>
          <w:szCs w:val="24"/>
        </w:rPr>
        <w:t>, contribuyen a mantener el espíritu popular de la carrera.</w:t>
      </w:r>
      <w:r w:rsidR="007F4071">
        <w:rPr>
          <w:rFonts w:ascii="Trebuchet MS" w:hAnsi="Trebuchet MS"/>
          <w:sz w:val="24"/>
          <w:szCs w:val="24"/>
        </w:rPr>
        <w:t xml:space="preserve"> Queremos subrayar de un modo muy especial a la Fundación Municipal de Deportes como principal colaborador en este proyecto.</w:t>
      </w:r>
    </w:p>
    <w:p w:rsidR="007F4071" w:rsidRDefault="007F4071" w:rsidP="002A71AB">
      <w:pPr>
        <w:spacing w:after="0" w:line="240" w:lineRule="auto"/>
        <w:ind w:firstLine="708"/>
        <w:jc w:val="both"/>
        <w:rPr>
          <w:rFonts w:ascii="Trebuchet MS" w:hAnsi="Trebuchet MS"/>
          <w:sz w:val="24"/>
          <w:szCs w:val="24"/>
        </w:rPr>
      </w:pPr>
    </w:p>
    <w:p w:rsidR="007F4071" w:rsidRDefault="007F4071" w:rsidP="002A71AB">
      <w:pPr>
        <w:spacing w:after="0" w:line="240" w:lineRule="auto"/>
        <w:ind w:firstLine="708"/>
        <w:jc w:val="both"/>
        <w:rPr>
          <w:rFonts w:ascii="Trebuchet MS" w:hAnsi="Trebuchet MS"/>
          <w:sz w:val="24"/>
          <w:szCs w:val="24"/>
        </w:rPr>
      </w:pPr>
      <w:r>
        <w:rPr>
          <w:rFonts w:ascii="Trebuchet MS" w:hAnsi="Trebuchet MS"/>
          <w:sz w:val="24"/>
          <w:szCs w:val="24"/>
        </w:rPr>
        <w:t xml:space="preserve">La carrera se convierte además en un </w:t>
      </w:r>
      <w:r w:rsidRPr="007F4071">
        <w:rPr>
          <w:rFonts w:ascii="Trebuchet MS" w:hAnsi="Trebuchet MS"/>
          <w:b/>
          <w:sz w:val="24"/>
          <w:szCs w:val="24"/>
        </w:rPr>
        <w:t>acto solidario</w:t>
      </w:r>
      <w:r>
        <w:rPr>
          <w:rFonts w:ascii="Trebuchet MS" w:hAnsi="Trebuchet MS"/>
          <w:sz w:val="24"/>
          <w:szCs w:val="24"/>
        </w:rPr>
        <w:t>, ya que todos los donativos particulares que se reciben, tanto en la fase de inscripción como el mismo día de la carrera, van destinados a los Programas Sociales que la Casa de Juventud Aleste realiza, de un modo especial en atención a los niños/as con menos posibilidades</w:t>
      </w:r>
      <w:r w:rsidR="00902DAA">
        <w:rPr>
          <w:rFonts w:ascii="Trebuchet MS" w:hAnsi="Trebuchet MS"/>
          <w:sz w:val="24"/>
          <w:szCs w:val="24"/>
        </w:rPr>
        <w:t xml:space="preserve"> del barrio y de la ciudad.</w:t>
      </w:r>
    </w:p>
    <w:p w:rsidR="004E6DE9" w:rsidRDefault="004E6DE9" w:rsidP="002A71AB">
      <w:pPr>
        <w:spacing w:after="0" w:line="240" w:lineRule="auto"/>
        <w:ind w:firstLine="708"/>
        <w:jc w:val="both"/>
        <w:rPr>
          <w:rFonts w:ascii="Trebuchet MS" w:hAnsi="Trebuchet MS"/>
          <w:sz w:val="24"/>
          <w:szCs w:val="24"/>
        </w:rPr>
      </w:pPr>
    </w:p>
    <w:p w:rsidR="00CA47D2" w:rsidRPr="00CA47D2" w:rsidRDefault="00CA47D2" w:rsidP="002A71AB">
      <w:pPr>
        <w:spacing w:after="0" w:line="240" w:lineRule="auto"/>
        <w:ind w:firstLine="708"/>
        <w:jc w:val="both"/>
        <w:rPr>
          <w:rFonts w:ascii="Trebuchet MS" w:hAnsi="Trebuchet MS"/>
          <w:sz w:val="12"/>
          <w:szCs w:val="24"/>
        </w:rPr>
      </w:pPr>
    </w:p>
    <w:p w:rsidR="00B3030A" w:rsidRPr="002A71AB" w:rsidRDefault="00B3030A" w:rsidP="00B3030A">
      <w:pPr>
        <w:pBdr>
          <w:bottom w:val="single" w:sz="4" w:space="1" w:color="auto"/>
        </w:pBdr>
        <w:spacing w:after="0" w:line="240" w:lineRule="auto"/>
        <w:jc w:val="both"/>
        <w:rPr>
          <w:rFonts w:ascii="Trebuchet MS" w:hAnsi="Trebuchet MS"/>
          <w:b/>
          <w:color w:val="FF0000"/>
          <w:sz w:val="28"/>
          <w:szCs w:val="28"/>
        </w:rPr>
      </w:pPr>
      <w:r>
        <w:rPr>
          <w:rFonts w:ascii="Trebuchet MS" w:hAnsi="Trebuchet MS"/>
          <w:b/>
          <w:color w:val="FF0000"/>
          <w:sz w:val="28"/>
          <w:szCs w:val="28"/>
        </w:rPr>
        <w:t>2</w:t>
      </w:r>
      <w:r w:rsidRPr="002A71AB">
        <w:rPr>
          <w:rFonts w:ascii="Trebuchet MS" w:hAnsi="Trebuchet MS"/>
          <w:b/>
          <w:color w:val="FF0000"/>
          <w:sz w:val="28"/>
          <w:szCs w:val="28"/>
        </w:rPr>
        <w:t xml:space="preserve">.- </w:t>
      </w:r>
      <w:r w:rsidR="001E0FA2">
        <w:rPr>
          <w:rFonts w:ascii="Trebuchet MS" w:hAnsi="Trebuchet MS"/>
          <w:b/>
          <w:color w:val="FF0000"/>
          <w:sz w:val="28"/>
          <w:szCs w:val="28"/>
        </w:rPr>
        <w:t xml:space="preserve">UNA DECENA DE </w:t>
      </w:r>
      <w:r w:rsidR="00BA7BFF">
        <w:rPr>
          <w:rFonts w:ascii="Trebuchet MS" w:hAnsi="Trebuchet MS"/>
          <w:b/>
          <w:color w:val="FF0000"/>
          <w:sz w:val="28"/>
          <w:szCs w:val="28"/>
        </w:rPr>
        <w:t>CARRERAS DON BOSCO EN ESPAÑA</w:t>
      </w:r>
      <w:r w:rsidR="001E0FA2">
        <w:rPr>
          <w:rFonts w:ascii="Trebuchet MS" w:hAnsi="Trebuchet MS"/>
          <w:b/>
          <w:color w:val="FF0000"/>
          <w:sz w:val="28"/>
          <w:szCs w:val="28"/>
        </w:rPr>
        <w:t xml:space="preserve"> - SALESIANOS</w:t>
      </w:r>
    </w:p>
    <w:p w:rsidR="00B3030A" w:rsidRDefault="00B3030A" w:rsidP="002A71AB">
      <w:pPr>
        <w:spacing w:after="0" w:line="240" w:lineRule="auto"/>
        <w:jc w:val="both"/>
        <w:rPr>
          <w:rFonts w:ascii="Trebuchet MS" w:hAnsi="Trebuchet MS" w:cs="Arial"/>
          <w:sz w:val="24"/>
          <w:szCs w:val="24"/>
        </w:rPr>
      </w:pPr>
    </w:p>
    <w:p w:rsidR="00404907" w:rsidRDefault="001E0FA2" w:rsidP="001E0FA2">
      <w:pPr>
        <w:spacing w:after="0" w:line="240" w:lineRule="auto"/>
        <w:ind w:firstLine="709"/>
        <w:jc w:val="both"/>
        <w:rPr>
          <w:rFonts w:ascii="Trebuchet MS" w:hAnsi="Trebuchet MS"/>
          <w:sz w:val="24"/>
          <w:szCs w:val="24"/>
        </w:rPr>
      </w:pPr>
      <w:r w:rsidRPr="001E0FA2">
        <w:rPr>
          <w:rFonts w:ascii="Trebuchet MS" w:hAnsi="Trebuchet MS"/>
          <w:sz w:val="24"/>
          <w:szCs w:val="24"/>
        </w:rPr>
        <w:t xml:space="preserve">Los salesianos participarán en una decena de carreras populares y otras competiciones deportivas </w:t>
      </w:r>
      <w:r>
        <w:rPr>
          <w:rFonts w:ascii="Trebuchet MS" w:hAnsi="Trebuchet MS"/>
          <w:sz w:val="24"/>
          <w:szCs w:val="24"/>
        </w:rPr>
        <w:t>en torno al</w:t>
      </w:r>
      <w:r w:rsidRPr="001E0FA2">
        <w:rPr>
          <w:rFonts w:ascii="Trebuchet MS" w:hAnsi="Trebuchet MS"/>
          <w:sz w:val="24"/>
          <w:szCs w:val="24"/>
        </w:rPr>
        <w:t xml:space="preserve"> 31 de enero con motivo de la fiesta de su fundador, Don Bosco, que consideraba el deporte como una herramienta de pedagogía.</w:t>
      </w:r>
    </w:p>
    <w:p w:rsidR="00892E92" w:rsidRDefault="00892E92" w:rsidP="001E0FA2">
      <w:pPr>
        <w:spacing w:after="0" w:line="240" w:lineRule="auto"/>
        <w:ind w:firstLine="709"/>
        <w:jc w:val="both"/>
        <w:rPr>
          <w:rFonts w:ascii="Trebuchet MS" w:hAnsi="Trebuchet MS"/>
          <w:sz w:val="24"/>
          <w:szCs w:val="24"/>
        </w:rPr>
      </w:pPr>
    </w:p>
    <w:p w:rsidR="00892E92" w:rsidRPr="001E0FA2" w:rsidRDefault="00892E92" w:rsidP="00892E92">
      <w:pPr>
        <w:spacing w:after="0" w:line="240" w:lineRule="auto"/>
        <w:ind w:firstLine="709"/>
        <w:jc w:val="both"/>
        <w:rPr>
          <w:rFonts w:ascii="Trebuchet MS" w:hAnsi="Trebuchet MS"/>
          <w:sz w:val="24"/>
          <w:szCs w:val="24"/>
        </w:rPr>
      </w:pPr>
      <w:r>
        <w:rPr>
          <w:rFonts w:ascii="Trebuchet MS" w:hAnsi="Trebuchet MS"/>
          <w:sz w:val="24"/>
          <w:szCs w:val="24"/>
        </w:rPr>
        <w:t>E</w:t>
      </w:r>
      <w:r w:rsidRPr="001E0FA2">
        <w:rPr>
          <w:rFonts w:ascii="Trebuchet MS" w:hAnsi="Trebuchet MS"/>
          <w:sz w:val="24"/>
          <w:szCs w:val="24"/>
        </w:rPr>
        <w:t>n Castilla y León</w:t>
      </w:r>
      <w:r>
        <w:rPr>
          <w:rFonts w:ascii="Trebuchet MS" w:hAnsi="Trebuchet MS"/>
          <w:sz w:val="24"/>
          <w:szCs w:val="24"/>
        </w:rPr>
        <w:t>, además de Valladolid,</w:t>
      </w:r>
      <w:r w:rsidRPr="001E0FA2">
        <w:rPr>
          <w:rFonts w:ascii="Trebuchet MS" w:hAnsi="Trebuchet MS"/>
          <w:sz w:val="24"/>
          <w:szCs w:val="24"/>
        </w:rPr>
        <w:t xml:space="preserve"> destaca la carrera de S</w:t>
      </w:r>
      <w:r w:rsidR="00C24409">
        <w:rPr>
          <w:rFonts w:ascii="Trebuchet MS" w:hAnsi="Trebuchet MS"/>
          <w:sz w:val="24"/>
          <w:szCs w:val="24"/>
        </w:rPr>
        <w:t>alamanca, que ya va por la XXIV</w:t>
      </w:r>
      <w:r w:rsidRPr="001E0FA2">
        <w:rPr>
          <w:rFonts w:ascii="Trebuchet MS" w:hAnsi="Trebuchet MS"/>
          <w:sz w:val="24"/>
          <w:szCs w:val="24"/>
        </w:rPr>
        <w:t xml:space="preserve"> edición y </w:t>
      </w:r>
      <w:r>
        <w:rPr>
          <w:rFonts w:ascii="Trebuchet MS" w:hAnsi="Trebuchet MS"/>
          <w:sz w:val="24"/>
          <w:szCs w:val="24"/>
        </w:rPr>
        <w:t>en la que participan cerca de</w:t>
      </w:r>
      <w:r w:rsidRPr="001E0FA2">
        <w:rPr>
          <w:rFonts w:ascii="Trebuchet MS" w:hAnsi="Trebuchet MS"/>
          <w:sz w:val="24"/>
          <w:szCs w:val="24"/>
        </w:rPr>
        <w:t xml:space="preserve"> 2.000 corredores. La </w:t>
      </w:r>
      <w:r w:rsidRPr="001E0FA2">
        <w:rPr>
          <w:rFonts w:ascii="Trebuchet MS" w:hAnsi="Trebuchet MS"/>
          <w:sz w:val="24"/>
          <w:szCs w:val="24"/>
        </w:rPr>
        <w:lastRenderedPageBreak/>
        <w:t xml:space="preserve">competición se </w:t>
      </w:r>
      <w:r>
        <w:rPr>
          <w:rFonts w:ascii="Trebuchet MS" w:hAnsi="Trebuchet MS"/>
          <w:sz w:val="24"/>
          <w:szCs w:val="24"/>
        </w:rPr>
        <w:t>realizó</w:t>
      </w:r>
      <w:r w:rsidRPr="001E0FA2">
        <w:rPr>
          <w:rFonts w:ascii="Trebuchet MS" w:hAnsi="Trebuchet MS"/>
          <w:sz w:val="24"/>
          <w:szCs w:val="24"/>
        </w:rPr>
        <w:t xml:space="preserve"> el 31 de enero y está organizada por el Colegio Salesianos Pizarrales.</w:t>
      </w:r>
    </w:p>
    <w:p w:rsidR="001E0FA2" w:rsidRDefault="001E0FA2" w:rsidP="001E0FA2">
      <w:pPr>
        <w:spacing w:after="0" w:line="240" w:lineRule="auto"/>
        <w:ind w:firstLine="709"/>
        <w:jc w:val="both"/>
        <w:rPr>
          <w:rFonts w:ascii="Trebuchet MS" w:hAnsi="Trebuchet MS"/>
          <w:sz w:val="24"/>
          <w:szCs w:val="24"/>
        </w:rPr>
      </w:pPr>
    </w:p>
    <w:p w:rsidR="001E0FA2" w:rsidRPr="001E0FA2" w:rsidRDefault="001E0FA2" w:rsidP="001E0FA2">
      <w:pPr>
        <w:spacing w:after="0" w:line="240" w:lineRule="auto"/>
        <w:ind w:firstLine="709"/>
        <w:jc w:val="both"/>
        <w:rPr>
          <w:rFonts w:ascii="Trebuchet MS" w:hAnsi="Trebuchet MS"/>
          <w:sz w:val="24"/>
          <w:szCs w:val="24"/>
        </w:rPr>
      </w:pPr>
      <w:r w:rsidRPr="001E0FA2">
        <w:rPr>
          <w:rFonts w:ascii="Trebuchet MS" w:hAnsi="Trebuchet MS"/>
          <w:sz w:val="24"/>
          <w:szCs w:val="24"/>
        </w:rPr>
        <w:t xml:space="preserve">Así, en Madrid se </w:t>
      </w:r>
      <w:r>
        <w:rPr>
          <w:rFonts w:ascii="Trebuchet MS" w:hAnsi="Trebuchet MS"/>
          <w:sz w:val="24"/>
          <w:szCs w:val="24"/>
        </w:rPr>
        <w:t>ha disputado</w:t>
      </w:r>
      <w:r w:rsidR="00A022EF">
        <w:rPr>
          <w:rFonts w:ascii="Trebuchet MS" w:hAnsi="Trebuchet MS"/>
          <w:sz w:val="24"/>
          <w:szCs w:val="24"/>
        </w:rPr>
        <w:t xml:space="preserve"> el 49</w:t>
      </w:r>
      <w:r w:rsidRPr="001E0FA2">
        <w:rPr>
          <w:rFonts w:ascii="Trebuchet MS" w:hAnsi="Trebuchet MS"/>
          <w:sz w:val="24"/>
          <w:szCs w:val="24"/>
        </w:rPr>
        <w:t xml:space="preserve"> Cross Municipal Don Bosco el domingo </w:t>
      </w:r>
      <w:r w:rsidR="00A022EF">
        <w:rPr>
          <w:rFonts w:ascii="Trebuchet MS" w:hAnsi="Trebuchet MS"/>
          <w:sz w:val="24"/>
          <w:szCs w:val="24"/>
        </w:rPr>
        <w:t>3</w:t>
      </w:r>
      <w:r w:rsidRPr="001E0FA2">
        <w:rPr>
          <w:rFonts w:ascii="Trebuchet MS" w:hAnsi="Trebuchet MS"/>
          <w:sz w:val="24"/>
          <w:szCs w:val="24"/>
        </w:rPr>
        <w:t xml:space="preserve"> de </w:t>
      </w:r>
      <w:r w:rsidR="00A022EF">
        <w:rPr>
          <w:rFonts w:ascii="Trebuchet MS" w:hAnsi="Trebuchet MS"/>
          <w:sz w:val="24"/>
          <w:szCs w:val="24"/>
        </w:rPr>
        <w:t>febrero</w:t>
      </w:r>
      <w:r w:rsidRPr="001E0FA2">
        <w:rPr>
          <w:rFonts w:ascii="Trebuchet MS" w:hAnsi="Trebuchet MS"/>
          <w:sz w:val="24"/>
          <w:szCs w:val="24"/>
        </w:rPr>
        <w:t xml:space="preserve"> en los alrededores del Colegio Salesianos Carabanchel. Al igual que en los últimos años, la prueba tiene una finalidad solidaria gracias a la colaboración de la ONG salesiana Jóvenes y Desarrollo.</w:t>
      </w:r>
    </w:p>
    <w:p w:rsidR="001E0FA2" w:rsidRPr="001E0FA2" w:rsidRDefault="001E0FA2" w:rsidP="001E0FA2">
      <w:pPr>
        <w:spacing w:after="0" w:line="240" w:lineRule="auto"/>
        <w:ind w:firstLine="709"/>
        <w:jc w:val="both"/>
        <w:rPr>
          <w:rFonts w:ascii="Trebuchet MS" w:hAnsi="Trebuchet MS"/>
          <w:sz w:val="24"/>
          <w:szCs w:val="24"/>
        </w:rPr>
      </w:pPr>
    </w:p>
    <w:p w:rsidR="001E0FA2" w:rsidRPr="001E0FA2" w:rsidRDefault="00A022EF" w:rsidP="001E0FA2">
      <w:pPr>
        <w:spacing w:after="0" w:line="240" w:lineRule="auto"/>
        <w:ind w:firstLine="709"/>
        <w:jc w:val="both"/>
        <w:rPr>
          <w:rFonts w:ascii="Trebuchet MS" w:hAnsi="Trebuchet MS"/>
          <w:sz w:val="24"/>
          <w:szCs w:val="24"/>
        </w:rPr>
      </w:pPr>
      <w:r>
        <w:rPr>
          <w:rFonts w:ascii="Trebuchet MS" w:hAnsi="Trebuchet MS"/>
          <w:sz w:val="24"/>
          <w:szCs w:val="24"/>
        </w:rPr>
        <w:t>El</w:t>
      </w:r>
      <w:r w:rsidR="001E0FA2" w:rsidRPr="001E0FA2">
        <w:rPr>
          <w:rFonts w:ascii="Trebuchet MS" w:hAnsi="Trebuchet MS"/>
          <w:sz w:val="24"/>
          <w:szCs w:val="24"/>
        </w:rPr>
        <w:t xml:space="preserve"> día</w:t>
      </w:r>
      <w:r>
        <w:rPr>
          <w:rFonts w:ascii="Trebuchet MS" w:hAnsi="Trebuchet MS"/>
          <w:sz w:val="24"/>
          <w:szCs w:val="24"/>
        </w:rPr>
        <w:t xml:space="preserve"> 27 de enero</w:t>
      </w:r>
      <w:r w:rsidR="001E0FA2" w:rsidRPr="001E0FA2">
        <w:rPr>
          <w:rFonts w:ascii="Trebuchet MS" w:hAnsi="Trebuchet MS"/>
          <w:sz w:val="24"/>
          <w:szCs w:val="24"/>
        </w:rPr>
        <w:t xml:space="preserve"> se </w:t>
      </w:r>
      <w:r w:rsidR="001E0FA2">
        <w:rPr>
          <w:rFonts w:ascii="Trebuchet MS" w:hAnsi="Trebuchet MS"/>
          <w:sz w:val="24"/>
          <w:szCs w:val="24"/>
        </w:rPr>
        <w:t>dio</w:t>
      </w:r>
      <w:r w:rsidR="001E0FA2" w:rsidRPr="001E0FA2">
        <w:rPr>
          <w:rFonts w:ascii="Trebuchet MS" w:hAnsi="Trebuchet MS"/>
          <w:sz w:val="24"/>
          <w:szCs w:val="24"/>
        </w:rPr>
        <w:t xml:space="preserve"> el pistoletazo de salida a</w:t>
      </w:r>
      <w:r>
        <w:rPr>
          <w:rFonts w:ascii="Trebuchet MS" w:hAnsi="Trebuchet MS"/>
          <w:sz w:val="24"/>
          <w:szCs w:val="24"/>
        </w:rPr>
        <w:t>l IV</w:t>
      </w:r>
      <w:r w:rsidR="001E0FA2" w:rsidRPr="001E0FA2">
        <w:rPr>
          <w:rFonts w:ascii="Trebuchet MS" w:hAnsi="Trebuchet MS"/>
          <w:sz w:val="24"/>
          <w:szCs w:val="24"/>
        </w:rPr>
        <w:t xml:space="preserve"> '</w:t>
      </w:r>
      <w:proofErr w:type="spellStart"/>
      <w:r w:rsidR="001E0FA2" w:rsidRPr="001E0FA2">
        <w:rPr>
          <w:rFonts w:ascii="Trebuchet MS" w:hAnsi="Trebuchet MS"/>
          <w:sz w:val="24"/>
          <w:szCs w:val="24"/>
        </w:rPr>
        <w:t>TheBoscoRun</w:t>
      </w:r>
      <w:proofErr w:type="spellEnd"/>
      <w:r w:rsidR="001E0FA2" w:rsidRPr="001E0FA2">
        <w:rPr>
          <w:rFonts w:ascii="Trebuchet MS" w:hAnsi="Trebuchet MS"/>
          <w:sz w:val="24"/>
          <w:szCs w:val="24"/>
        </w:rPr>
        <w:t xml:space="preserve">' en Barcelona, una carrera con la que se pretende recaudar fondos para un proyecto de refuerzo escolar impulsado por el Colegio </w:t>
      </w:r>
      <w:proofErr w:type="spellStart"/>
      <w:r w:rsidR="001E0FA2" w:rsidRPr="001E0FA2">
        <w:rPr>
          <w:rFonts w:ascii="Trebuchet MS" w:hAnsi="Trebuchet MS"/>
          <w:sz w:val="24"/>
          <w:szCs w:val="24"/>
        </w:rPr>
        <w:t>Salesians</w:t>
      </w:r>
      <w:proofErr w:type="spellEnd"/>
      <w:r w:rsidR="001E0FA2" w:rsidRPr="001E0FA2">
        <w:rPr>
          <w:rFonts w:ascii="Trebuchet MS" w:hAnsi="Trebuchet MS"/>
          <w:sz w:val="24"/>
          <w:szCs w:val="24"/>
        </w:rPr>
        <w:t xml:space="preserve"> </w:t>
      </w:r>
      <w:proofErr w:type="spellStart"/>
      <w:r w:rsidR="001E0FA2" w:rsidRPr="001E0FA2">
        <w:rPr>
          <w:rFonts w:ascii="Trebuchet MS" w:hAnsi="Trebuchet MS"/>
          <w:sz w:val="24"/>
          <w:szCs w:val="24"/>
        </w:rPr>
        <w:t>Sarrià</w:t>
      </w:r>
      <w:proofErr w:type="spellEnd"/>
      <w:r w:rsidR="001E0FA2" w:rsidRPr="001E0FA2">
        <w:rPr>
          <w:rFonts w:ascii="Trebuchet MS" w:hAnsi="Trebuchet MS"/>
          <w:sz w:val="24"/>
          <w:szCs w:val="24"/>
        </w:rPr>
        <w:t xml:space="preserve"> y los Servicios Sociales del Ayuntamiento de Barcelona.</w:t>
      </w:r>
    </w:p>
    <w:p w:rsidR="001E0FA2" w:rsidRPr="001E0FA2" w:rsidRDefault="001E0FA2" w:rsidP="001E0FA2">
      <w:pPr>
        <w:spacing w:after="0" w:line="240" w:lineRule="auto"/>
        <w:ind w:firstLine="709"/>
        <w:jc w:val="both"/>
        <w:rPr>
          <w:rFonts w:ascii="Trebuchet MS" w:hAnsi="Trebuchet MS"/>
          <w:sz w:val="24"/>
          <w:szCs w:val="24"/>
        </w:rPr>
      </w:pPr>
    </w:p>
    <w:p w:rsidR="001E0FA2" w:rsidRPr="001E0FA2" w:rsidRDefault="001E0FA2" w:rsidP="00892E92">
      <w:pPr>
        <w:spacing w:after="0" w:line="240" w:lineRule="auto"/>
        <w:ind w:firstLine="709"/>
        <w:jc w:val="both"/>
        <w:rPr>
          <w:rFonts w:ascii="Trebuchet MS" w:hAnsi="Trebuchet MS"/>
          <w:sz w:val="24"/>
          <w:szCs w:val="24"/>
        </w:rPr>
      </w:pPr>
      <w:r>
        <w:rPr>
          <w:rFonts w:ascii="Trebuchet MS" w:hAnsi="Trebuchet MS"/>
          <w:sz w:val="24"/>
          <w:szCs w:val="24"/>
        </w:rPr>
        <w:t xml:space="preserve">También se ha disputado </w:t>
      </w:r>
      <w:r w:rsidR="00A022EF">
        <w:rPr>
          <w:rFonts w:ascii="Trebuchet MS" w:hAnsi="Trebuchet MS"/>
          <w:sz w:val="24"/>
          <w:szCs w:val="24"/>
        </w:rPr>
        <w:t>la V</w:t>
      </w:r>
      <w:r w:rsidRPr="001E0FA2">
        <w:rPr>
          <w:rFonts w:ascii="Trebuchet MS" w:hAnsi="Trebuchet MS"/>
          <w:sz w:val="24"/>
          <w:szCs w:val="24"/>
        </w:rPr>
        <w:t xml:space="preserve"> Carrera Solidaria Don Bosco de Jerez </w:t>
      </w:r>
      <w:r w:rsidR="00A022EF">
        <w:rPr>
          <w:rFonts w:ascii="Trebuchet MS" w:hAnsi="Trebuchet MS"/>
          <w:sz w:val="24"/>
          <w:szCs w:val="24"/>
        </w:rPr>
        <w:t xml:space="preserve">el </w:t>
      </w:r>
      <w:proofErr w:type="spellStart"/>
      <w:r w:rsidR="00A022EF">
        <w:rPr>
          <w:rFonts w:ascii="Trebuchet MS" w:hAnsi="Trebuchet MS"/>
          <w:sz w:val="24"/>
          <w:szCs w:val="24"/>
        </w:rPr>
        <w:t>dia</w:t>
      </w:r>
      <w:proofErr w:type="spellEnd"/>
      <w:r w:rsidR="00A022EF">
        <w:rPr>
          <w:rFonts w:ascii="Trebuchet MS" w:hAnsi="Trebuchet MS"/>
          <w:sz w:val="24"/>
          <w:szCs w:val="24"/>
        </w:rPr>
        <w:t xml:space="preserve"> 20 de enero. E</w:t>
      </w:r>
      <w:r w:rsidRPr="001E0FA2">
        <w:rPr>
          <w:rFonts w:ascii="Trebuchet MS" w:hAnsi="Trebuchet MS"/>
          <w:sz w:val="24"/>
          <w:szCs w:val="24"/>
        </w:rPr>
        <w:t xml:space="preserve">l </w:t>
      </w:r>
      <w:r w:rsidR="00A022EF">
        <w:rPr>
          <w:rFonts w:ascii="Trebuchet MS" w:hAnsi="Trebuchet MS"/>
          <w:sz w:val="24"/>
          <w:szCs w:val="24"/>
        </w:rPr>
        <w:t xml:space="preserve">3 de </w:t>
      </w:r>
      <w:proofErr w:type="spellStart"/>
      <w:proofErr w:type="gramStart"/>
      <w:r w:rsidR="00A022EF">
        <w:rPr>
          <w:rFonts w:ascii="Trebuchet MS" w:hAnsi="Trebuchet MS"/>
          <w:sz w:val="24"/>
          <w:szCs w:val="24"/>
        </w:rPr>
        <w:t>febrero,más</w:t>
      </w:r>
      <w:proofErr w:type="spellEnd"/>
      <w:proofErr w:type="gramEnd"/>
      <w:r w:rsidR="00A022EF">
        <w:rPr>
          <w:rFonts w:ascii="Trebuchet MS" w:hAnsi="Trebuchet MS"/>
          <w:sz w:val="24"/>
          <w:szCs w:val="24"/>
        </w:rPr>
        <w:t xml:space="preserve"> de mil personas corrieron en el </w:t>
      </w:r>
      <w:r w:rsidRPr="001E0FA2">
        <w:rPr>
          <w:rFonts w:ascii="Trebuchet MS" w:hAnsi="Trebuchet MS"/>
          <w:sz w:val="24"/>
          <w:szCs w:val="24"/>
        </w:rPr>
        <w:t>XXV</w:t>
      </w:r>
      <w:r w:rsidR="00A022EF">
        <w:rPr>
          <w:rFonts w:ascii="Trebuchet MS" w:hAnsi="Trebuchet MS"/>
          <w:sz w:val="24"/>
          <w:szCs w:val="24"/>
        </w:rPr>
        <w:t>II</w:t>
      </w:r>
      <w:r w:rsidRPr="001E0FA2">
        <w:rPr>
          <w:rFonts w:ascii="Trebuchet MS" w:hAnsi="Trebuchet MS"/>
          <w:sz w:val="24"/>
          <w:szCs w:val="24"/>
        </w:rPr>
        <w:t xml:space="preserve"> Fondo Popular Don Bosco en Mérida, que </w:t>
      </w:r>
      <w:r>
        <w:rPr>
          <w:rFonts w:ascii="Trebuchet MS" w:hAnsi="Trebuchet MS"/>
          <w:sz w:val="24"/>
          <w:szCs w:val="24"/>
        </w:rPr>
        <w:t>recogió</w:t>
      </w:r>
      <w:r w:rsidRPr="001E0FA2">
        <w:rPr>
          <w:rFonts w:ascii="Trebuchet MS" w:hAnsi="Trebuchet MS"/>
          <w:sz w:val="24"/>
          <w:szCs w:val="24"/>
        </w:rPr>
        <w:t xml:space="preserve"> donativos para que la ONG Mensajeros de la Paz de Extremadura pue</w:t>
      </w:r>
      <w:r w:rsidR="00892E92">
        <w:rPr>
          <w:rFonts w:ascii="Trebuchet MS" w:hAnsi="Trebuchet MS"/>
          <w:sz w:val="24"/>
          <w:szCs w:val="24"/>
        </w:rPr>
        <w:t xml:space="preserve">da ayudar a familias en riesgo. </w:t>
      </w:r>
      <w:r w:rsidRPr="001E0FA2">
        <w:rPr>
          <w:rFonts w:ascii="Trebuchet MS" w:hAnsi="Trebuchet MS"/>
          <w:sz w:val="24"/>
          <w:szCs w:val="24"/>
        </w:rPr>
        <w:t xml:space="preserve">Más al norte, en </w:t>
      </w:r>
      <w:proofErr w:type="spellStart"/>
      <w:r w:rsidRPr="001E0FA2">
        <w:rPr>
          <w:rFonts w:ascii="Trebuchet MS" w:hAnsi="Trebuchet MS"/>
          <w:sz w:val="24"/>
          <w:szCs w:val="24"/>
        </w:rPr>
        <w:t>Urnieta</w:t>
      </w:r>
      <w:proofErr w:type="spellEnd"/>
      <w:r w:rsidR="00A022EF">
        <w:rPr>
          <w:rFonts w:ascii="Trebuchet MS" w:hAnsi="Trebuchet MS"/>
          <w:sz w:val="24"/>
          <w:szCs w:val="24"/>
        </w:rPr>
        <w:t xml:space="preserve"> (Guipúzcoa), se disputará el 18</w:t>
      </w:r>
      <w:r w:rsidRPr="001E0FA2">
        <w:rPr>
          <w:rFonts w:ascii="Trebuchet MS" w:hAnsi="Trebuchet MS"/>
          <w:sz w:val="24"/>
          <w:szCs w:val="24"/>
        </w:rPr>
        <w:t xml:space="preserve"> de </w:t>
      </w:r>
      <w:r w:rsidR="00A022EF">
        <w:rPr>
          <w:rFonts w:ascii="Trebuchet MS" w:hAnsi="Trebuchet MS"/>
          <w:sz w:val="24"/>
          <w:szCs w:val="24"/>
        </w:rPr>
        <w:t>febrero</w:t>
      </w:r>
      <w:r w:rsidRPr="001E0FA2">
        <w:rPr>
          <w:rFonts w:ascii="Trebuchet MS" w:hAnsi="Trebuchet MS"/>
          <w:sz w:val="24"/>
          <w:szCs w:val="24"/>
        </w:rPr>
        <w:t xml:space="preserve"> el I</w:t>
      </w:r>
      <w:r w:rsidR="00A022EF">
        <w:rPr>
          <w:rFonts w:ascii="Trebuchet MS" w:hAnsi="Trebuchet MS"/>
          <w:sz w:val="24"/>
          <w:szCs w:val="24"/>
        </w:rPr>
        <w:t>V</w:t>
      </w:r>
      <w:r w:rsidRPr="001E0FA2">
        <w:rPr>
          <w:rFonts w:ascii="Trebuchet MS" w:hAnsi="Trebuchet MS"/>
          <w:sz w:val="24"/>
          <w:szCs w:val="24"/>
        </w:rPr>
        <w:t xml:space="preserve"> Cross Don Bosco</w:t>
      </w:r>
      <w:r w:rsidR="00A022EF">
        <w:rPr>
          <w:rFonts w:ascii="Trebuchet MS" w:hAnsi="Trebuchet MS"/>
          <w:sz w:val="24"/>
          <w:szCs w:val="24"/>
        </w:rPr>
        <w:t>.</w:t>
      </w:r>
    </w:p>
    <w:p w:rsidR="001E0FA2" w:rsidRPr="001E0FA2" w:rsidRDefault="001E0FA2" w:rsidP="001E0FA2">
      <w:pPr>
        <w:spacing w:after="0" w:line="240" w:lineRule="auto"/>
        <w:ind w:firstLine="709"/>
        <w:jc w:val="both"/>
        <w:rPr>
          <w:rFonts w:ascii="Trebuchet MS" w:hAnsi="Trebuchet MS"/>
          <w:sz w:val="24"/>
          <w:szCs w:val="24"/>
        </w:rPr>
      </w:pPr>
    </w:p>
    <w:p w:rsidR="00B3030A" w:rsidRPr="00E7176F" w:rsidRDefault="00B3030A" w:rsidP="00E7176F">
      <w:pPr>
        <w:pBdr>
          <w:bottom w:val="single" w:sz="4" w:space="1" w:color="auto"/>
        </w:pBdr>
        <w:spacing w:before="120" w:after="240" w:line="240" w:lineRule="auto"/>
        <w:jc w:val="both"/>
        <w:rPr>
          <w:rFonts w:ascii="Trebuchet MS" w:hAnsi="Trebuchet MS"/>
          <w:b/>
          <w:color w:val="FF0000"/>
          <w:sz w:val="28"/>
          <w:szCs w:val="28"/>
        </w:rPr>
      </w:pPr>
      <w:r>
        <w:rPr>
          <w:rFonts w:ascii="Trebuchet MS" w:hAnsi="Trebuchet MS"/>
          <w:b/>
          <w:color w:val="FF0000"/>
          <w:sz w:val="28"/>
          <w:szCs w:val="28"/>
        </w:rPr>
        <w:t>3</w:t>
      </w:r>
      <w:r w:rsidRPr="002A71AB">
        <w:rPr>
          <w:rFonts w:ascii="Trebuchet MS" w:hAnsi="Trebuchet MS"/>
          <w:b/>
          <w:color w:val="FF0000"/>
          <w:sz w:val="28"/>
          <w:szCs w:val="28"/>
        </w:rPr>
        <w:t xml:space="preserve">.- </w:t>
      </w:r>
      <w:r>
        <w:rPr>
          <w:rFonts w:ascii="Trebuchet MS" w:hAnsi="Trebuchet MS"/>
          <w:b/>
          <w:color w:val="FF0000"/>
          <w:sz w:val="28"/>
          <w:szCs w:val="28"/>
        </w:rPr>
        <w:t>OTROS DATOS DE INTERÉS</w:t>
      </w:r>
    </w:p>
    <w:p w:rsidR="002A0C7C" w:rsidRDefault="000A556F" w:rsidP="002A71AB">
      <w:pPr>
        <w:spacing w:after="0" w:line="240" w:lineRule="auto"/>
        <w:ind w:firstLine="708"/>
        <w:jc w:val="both"/>
        <w:rPr>
          <w:rFonts w:ascii="Trebuchet MS" w:hAnsi="Trebuchet MS"/>
          <w:sz w:val="24"/>
          <w:szCs w:val="24"/>
        </w:rPr>
      </w:pPr>
      <w:r>
        <w:rPr>
          <w:rFonts w:ascii="Trebuchet MS" w:hAnsi="Trebuchet MS"/>
          <w:sz w:val="24"/>
          <w:szCs w:val="24"/>
        </w:rPr>
        <w:t xml:space="preserve">Estamos en la fase final de </w:t>
      </w:r>
      <w:r w:rsidR="002A71AB" w:rsidRPr="002A71AB">
        <w:rPr>
          <w:rFonts w:ascii="Trebuchet MS" w:hAnsi="Trebuchet MS"/>
          <w:b/>
          <w:sz w:val="24"/>
          <w:szCs w:val="24"/>
        </w:rPr>
        <w:t>inscripción</w:t>
      </w:r>
      <w:r w:rsidR="002A71AB" w:rsidRPr="002A71AB">
        <w:rPr>
          <w:rFonts w:ascii="Trebuchet MS" w:hAnsi="Trebuchet MS"/>
          <w:sz w:val="24"/>
          <w:szCs w:val="24"/>
        </w:rPr>
        <w:t xml:space="preserve">. </w:t>
      </w:r>
    </w:p>
    <w:p w:rsidR="002A0C7C" w:rsidRDefault="002A71AB" w:rsidP="002A71AB">
      <w:pPr>
        <w:spacing w:after="0" w:line="240" w:lineRule="auto"/>
        <w:ind w:firstLine="708"/>
        <w:jc w:val="both"/>
        <w:rPr>
          <w:rFonts w:ascii="Trebuchet MS" w:hAnsi="Trebuchet MS"/>
          <w:b/>
          <w:sz w:val="24"/>
          <w:szCs w:val="24"/>
        </w:rPr>
      </w:pPr>
      <w:r w:rsidRPr="002A71AB">
        <w:rPr>
          <w:rFonts w:ascii="Trebuchet MS" w:hAnsi="Trebuchet MS"/>
          <w:sz w:val="24"/>
          <w:szCs w:val="24"/>
        </w:rPr>
        <w:t xml:space="preserve">Se puede realizar en la sede de la entidad (c/ Pajarillos, 1), de 17.30 a 19.30 h., o a través de su página web: </w:t>
      </w:r>
      <w:hyperlink r:id="rId18" w:history="1">
        <w:r w:rsidR="00E7176F" w:rsidRPr="00F07F86">
          <w:rPr>
            <w:rStyle w:val="Hipervnculo"/>
            <w:rFonts w:ascii="Trebuchet MS" w:hAnsi="Trebuchet MS"/>
            <w:sz w:val="24"/>
            <w:szCs w:val="24"/>
          </w:rPr>
          <w:t>www.alestecasaj.org/carrera-popular</w:t>
        </w:r>
      </w:hyperlink>
      <w:r w:rsidRPr="002A71AB">
        <w:rPr>
          <w:rFonts w:ascii="Trebuchet MS" w:hAnsi="Trebuchet MS"/>
          <w:sz w:val="24"/>
          <w:szCs w:val="24"/>
        </w:rPr>
        <w:t xml:space="preserve">, </w:t>
      </w:r>
      <w:r w:rsidR="00BA7BFF">
        <w:rPr>
          <w:rFonts w:ascii="Trebuchet MS" w:hAnsi="Trebuchet MS"/>
          <w:b/>
          <w:sz w:val="24"/>
          <w:szCs w:val="24"/>
        </w:rPr>
        <w:t xml:space="preserve">hasta el jueves </w:t>
      </w:r>
      <w:r w:rsidR="002A0C7C">
        <w:rPr>
          <w:rFonts w:ascii="Trebuchet MS" w:hAnsi="Trebuchet MS"/>
          <w:b/>
          <w:sz w:val="24"/>
          <w:szCs w:val="24"/>
        </w:rPr>
        <w:t>7 de enero</w:t>
      </w:r>
      <w:r w:rsidRPr="002A71AB">
        <w:rPr>
          <w:rFonts w:ascii="Trebuchet MS" w:hAnsi="Trebuchet MS"/>
          <w:b/>
          <w:sz w:val="24"/>
          <w:szCs w:val="24"/>
        </w:rPr>
        <w:t xml:space="preserve">. </w:t>
      </w:r>
    </w:p>
    <w:p w:rsidR="002A0C7C" w:rsidRDefault="000A556F" w:rsidP="002A71AB">
      <w:pPr>
        <w:spacing w:after="0" w:line="240" w:lineRule="auto"/>
        <w:ind w:firstLine="708"/>
        <w:jc w:val="both"/>
        <w:rPr>
          <w:rFonts w:ascii="Trebuchet MS" w:hAnsi="Trebuchet MS"/>
          <w:sz w:val="24"/>
          <w:szCs w:val="24"/>
        </w:rPr>
      </w:pPr>
      <w:r>
        <w:rPr>
          <w:rFonts w:ascii="Trebuchet MS" w:hAnsi="Trebuchet MS"/>
          <w:sz w:val="24"/>
          <w:szCs w:val="24"/>
        </w:rPr>
        <w:t xml:space="preserve">Se pueden recoger los dorsales </w:t>
      </w:r>
      <w:r w:rsidR="002A0C7C">
        <w:rPr>
          <w:rFonts w:ascii="Trebuchet MS" w:hAnsi="Trebuchet MS"/>
          <w:sz w:val="24"/>
          <w:szCs w:val="24"/>
        </w:rPr>
        <w:t xml:space="preserve">de lunes a viernes (en el horario de inscripción) y </w:t>
      </w:r>
      <w:r>
        <w:rPr>
          <w:rFonts w:ascii="Trebuchet MS" w:hAnsi="Trebuchet MS"/>
          <w:sz w:val="24"/>
          <w:szCs w:val="24"/>
        </w:rPr>
        <w:t>h</w:t>
      </w:r>
      <w:r w:rsidR="002A0C7C">
        <w:rPr>
          <w:rFonts w:ascii="Trebuchet MS" w:hAnsi="Trebuchet MS"/>
          <w:sz w:val="24"/>
          <w:szCs w:val="24"/>
        </w:rPr>
        <w:t>asta el sábado 9 de febrero (de 11,00 a 14,00h)</w:t>
      </w:r>
      <w:r w:rsidR="002A71AB" w:rsidRPr="002A71AB">
        <w:rPr>
          <w:rFonts w:ascii="Trebuchet MS" w:hAnsi="Trebuchet MS"/>
          <w:sz w:val="24"/>
          <w:szCs w:val="24"/>
        </w:rPr>
        <w:t>.</w:t>
      </w:r>
    </w:p>
    <w:p w:rsidR="002A71AB" w:rsidRPr="002A71AB" w:rsidRDefault="002A71AB" w:rsidP="002A71AB">
      <w:pPr>
        <w:spacing w:after="0" w:line="240" w:lineRule="auto"/>
        <w:ind w:firstLine="708"/>
        <w:jc w:val="both"/>
        <w:rPr>
          <w:rFonts w:ascii="Trebuchet MS" w:hAnsi="Trebuchet MS"/>
          <w:sz w:val="24"/>
          <w:szCs w:val="24"/>
        </w:rPr>
      </w:pPr>
      <w:r w:rsidRPr="002A71AB">
        <w:rPr>
          <w:rFonts w:ascii="Trebuchet MS" w:hAnsi="Trebuchet MS"/>
          <w:sz w:val="24"/>
          <w:szCs w:val="24"/>
        </w:rPr>
        <w:t xml:space="preserve"> El día de la carrera </w:t>
      </w:r>
      <w:r w:rsidRPr="002A71AB">
        <w:rPr>
          <w:rFonts w:ascii="Trebuchet MS" w:hAnsi="Trebuchet MS"/>
          <w:b/>
          <w:sz w:val="24"/>
          <w:szCs w:val="24"/>
        </w:rPr>
        <w:t>NO se podrá recoger los dorsales,</w:t>
      </w:r>
      <w:r w:rsidRPr="002A71AB">
        <w:rPr>
          <w:rFonts w:ascii="Trebuchet MS" w:hAnsi="Trebuchet MS"/>
          <w:sz w:val="24"/>
          <w:szCs w:val="24"/>
        </w:rPr>
        <w:t xml:space="preserve"> excepto aquellos que residan fuera de la ciudad de Valladolid, que podrán hacerlo de 9</w:t>
      </w:r>
      <w:r w:rsidR="00E7176F">
        <w:rPr>
          <w:rFonts w:ascii="Trebuchet MS" w:hAnsi="Trebuchet MS"/>
          <w:sz w:val="24"/>
          <w:szCs w:val="24"/>
        </w:rPr>
        <w:t>.</w:t>
      </w:r>
      <w:r w:rsidRPr="002A71AB">
        <w:rPr>
          <w:rFonts w:ascii="Trebuchet MS" w:hAnsi="Trebuchet MS"/>
          <w:sz w:val="24"/>
          <w:szCs w:val="24"/>
        </w:rPr>
        <w:t>00 a 9</w:t>
      </w:r>
      <w:r w:rsidR="00E7176F">
        <w:rPr>
          <w:rFonts w:ascii="Trebuchet MS" w:hAnsi="Trebuchet MS"/>
          <w:sz w:val="24"/>
          <w:szCs w:val="24"/>
        </w:rPr>
        <w:t>.</w:t>
      </w:r>
      <w:r w:rsidRPr="002A71AB">
        <w:rPr>
          <w:rFonts w:ascii="Trebuchet MS" w:hAnsi="Trebuchet MS"/>
          <w:sz w:val="24"/>
          <w:szCs w:val="24"/>
        </w:rPr>
        <w:t>45</w:t>
      </w:r>
      <w:r w:rsidR="00E7176F">
        <w:rPr>
          <w:rFonts w:ascii="Trebuchet MS" w:hAnsi="Trebuchet MS"/>
          <w:sz w:val="24"/>
          <w:szCs w:val="24"/>
        </w:rPr>
        <w:t xml:space="preserve"> h</w:t>
      </w:r>
      <w:r w:rsidRPr="002A71AB">
        <w:rPr>
          <w:rFonts w:ascii="Trebuchet MS" w:hAnsi="Trebuchet MS"/>
          <w:sz w:val="24"/>
          <w:szCs w:val="24"/>
        </w:rPr>
        <w:t>.</w:t>
      </w:r>
    </w:p>
    <w:p w:rsidR="002A71AB" w:rsidRPr="002A71AB" w:rsidRDefault="002A71AB" w:rsidP="002A71AB">
      <w:pPr>
        <w:spacing w:after="0" w:line="240" w:lineRule="auto"/>
        <w:jc w:val="both"/>
        <w:rPr>
          <w:rFonts w:ascii="Trebuchet MS" w:hAnsi="Trebuchet MS"/>
          <w:sz w:val="24"/>
          <w:szCs w:val="24"/>
          <w:u w:val="single"/>
        </w:rPr>
      </w:pPr>
    </w:p>
    <w:p w:rsidR="002A71AB" w:rsidRPr="00E7176F" w:rsidRDefault="002A71AB" w:rsidP="002A71AB">
      <w:pPr>
        <w:spacing w:after="0" w:line="240" w:lineRule="auto"/>
        <w:jc w:val="both"/>
        <w:rPr>
          <w:rFonts w:ascii="Trebuchet MS" w:hAnsi="Trebuchet MS"/>
          <w:b/>
          <w:sz w:val="24"/>
          <w:szCs w:val="24"/>
        </w:rPr>
      </w:pPr>
      <w:r w:rsidRPr="00E7176F">
        <w:rPr>
          <w:rFonts w:ascii="Trebuchet MS" w:hAnsi="Trebuchet MS"/>
          <w:b/>
          <w:sz w:val="24"/>
          <w:szCs w:val="24"/>
        </w:rPr>
        <w:t>Más información:</w:t>
      </w:r>
    </w:p>
    <w:p w:rsidR="002A71AB" w:rsidRPr="00E7176F" w:rsidRDefault="002A0C7C" w:rsidP="00E7176F">
      <w:pPr>
        <w:spacing w:after="0" w:line="240" w:lineRule="auto"/>
        <w:ind w:left="709"/>
        <w:rPr>
          <w:rFonts w:ascii="Trebuchet MS" w:hAnsi="Trebuchet MS"/>
        </w:rPr>
      </w:pPr>
      <w:r>
        <w:rPr>
          <w:rFonts w:ascii="Trebuchet MS" w:hAnsi="Trebuchet MS"/>
        </w:rPr>
        <w:t xml:space="preserve">Rogelio Arenal </w:t>
      </w:r>
      <w:proofErr w:type="spellStart"/>
      <w:r>
        <w:rPr>
          <w:rFonts w:ascii="Trebuchet MS" w:hAnsi="Trebuchet MS"/>
        </w:rPr>
        <w:t>Llata</w:t>
      </w:r>
      <w:proofErr w:type="spellEnd"/>
    </w:p>
    <w:p w:rsidR="002A71AB" w:rsidRPr="00E7176F" w:rsidRDefault="002A0C7C" w:rsidP="00E7176F">
      <w:pPr>
        <w:spacing w:after="0" w:line="240" w:lineRule="auto"/>
        <w:ind w:left="709"/>
        <w:rPr>
          <w:rFonts w:ascii="Trebuchet MS" w:hAnsi="Trebuchet MS"/>
        </w:rPr>
      </w:pPr>
      <w:hyperlink r:id="rId19" w:history="1">
        <w:r w:rsidRPr="00AE6A44">
          <w:rPr>
            <w:rStyle w:val="Hipervnculo"/>
            <w:rFonts w:ascii="Trebuchet MS" w:hAnsi="Trebuchet MS"/>
          </w:rPr>
          <w:t>direccion@alestecasaj.org</w:t>
        </w:r>
      </w:hyperlink>
    </w:p>
    <w:p w:rsidR="001E0FA2" w:rsidRPr="00E7176F" w:rsidRDefault="002A71AB" w:rsidP="00E7176F">
      <w:pPr>
        <w:spacing w:after="0" w:line="240" w:lineRule="auto"/>
        <w:ind w:left="709"/>
        <w:rPr>
          <w:rFonts w:ascii="Trebuchet MS" w:hAnsi="Trebuchet MS"/>
        </w:rPr>
      </w:pPr>
      <w:r w:rsidRPr="00E7176F">
        <w:rPr>
          <w:rFonts w:ascii="Trebuchet MS" w:hAnsi="Trebuchet MS"/>
        </w:rPr>
        <w:t>Director Casa de Juventud ALESTE</w:t>
      </w:r>
      <w:r w:rsidR="001E0FA2" w:rsidRPr="00E7176F">
        <w:rPr>
          <w:rFonts w:ascii="Trebuchet MS" w:hAnsi="Trebuchet MS"/>
        </w:rPr>
        <w:br w:type="page"/>
      </w:r>
    </w:p>
    <w:p w:rsidR="002A71AB" w:rsidRDefault="002A71AB" w:rsidP="002A71AB">
      <w:pPr>
        <w:spacing w:after="0" w:line="240" w:lineRule="auto"/>
        <w:rPr>
          <w:rFonts w:ascii="Trebuchet MS" w:hAnsi="Trebuchet MS"/>
          <w:sz w:val="24"/>
          <w:szCs w:val="24"/>
        </w:rPr>
      </w:pPr>
    </w:p>
    <w:p w:rsidR="0037150E" w:rsidRPr="00CA47D2" w:rsidRDefault="00B3030A" w:rsidP="00CA47D2">
      <w:pPr>
        <w:pStyle w:val="Encabezado"/>
        <w:pBdr>
          <w:bottom w:val="single" w:sz="4" w:space="1" w:color="auto"/>
        </w:pBdr>
        <w:spacing w:after="0" w:line="240" w:lineRule="auto"/>
        <w:rPr>
          <w:rFonts w:ascii="Trebuchet MS" w:eastAsia="Times New Roman" w:hAnsi="Trebuchet MS" w:cs="Times New Roman"/>
          <w:b/>
          <w:color w:val="FF0000"/>
          <w:sz w:val="28"/>
          <w:szCs w:val="28"/>
        </w:rPr>
      </w:pPr>
      <w:r w:rsidRPr="00CA47D2">
        <w:rPr>
          <w:rFonts w:ascii="Trebuchet MS" w:eastAsia="Times New Roman" w:hAnsi="Trebuchet MS" w:cs="Times New Roman"/>
          <w:b/>
          <w:color w:val="FF0000"/>
          <w:sz w:val="28"/>
          <w:szCs w:val="28"/>
        </w:rPr>
        <w:t>4</w:t>
      </w:r>
      <w:r w:rsidR="0037150E" w:rsidRPr="00CA47D2">
        <w:rPr>
          <w:rFonts w:ascii="Trebuchet MS" w:eastAsia="Times New Roman" w:hAnsi="Trebuchet MS" w:cs="Times New Roman"/>
          <w:b/>
          <w:color w:val="FF0000"/>
          <w:sz w:val="28"/>
          <w:szCs w:val="28"/>
        </w:rPr>
        <w:t>.- OBJETIVOS DE LA X</w:t>
      </w:r>
      <w:r w:rsidR="00CA47D2" w:rsidRPr="00CA47D2">
        <w:rPr>
          <w:rFonts w:ascii="Trebuchet MS" w:eastAsia="Times New Roman" w:hAnsi="Trebuchet MS" w:cs="Times New Roman"/>
          <w:b/>
          <w:color w:val="FF0000"/>
          <w:sz w:val="28"/>
          <w:szCs w:val="28"/>
        </w:rPr>
        <w:t>X</w:t>
      </w:r>
      <w:r w:rsidR="00E7176F">
        <w:rPr>
          <w:rFonts w:ascii="Trebuchet MS" w:eastAsia="Times New Roman" w:hAnsi="Trebuchet MS" w:cs="Times New Roman"/>
          <w:b/>
          <w:color w:val="FF0000"/>
          <w:sz w:val="28"/>
          <w:szCs w:val="28"/>
        </w:rPr>
        <w:t>I</w:t>
      </w:r>
      <w:r w:rsidR="0037150E" w:rsidRPr="00CA47D2">
        <w:rPr>
          <w:rFonts w:ascii="Trebuchet MS" w:eastAsia="Times New Roman" w:hAnsi="Trebuchet MS" w:cs="Times New Roman"/>
          <w:b/>
          <w:color w:val="FF0000"/>
          <w:sz w:val="28"/>
          <w:szCs w:val="28"/>
        </w:rPr>
        <w:t xml:space="preserve"> CARRERA POPULAR DON BOSCO</w:t>
      </w:r>
    </w:p>
    <w:p w:rsidR="0037150E" w:rsidRPr="00FB7EBF" w:rsidRDefault="0037150E" w:rsidP="0037150E">
      <w:pPr>
        <w:pStyle w:val="Encabezado"/>
        <w:spacing w:line="360" w:lineRule="auto"/>
        <w:rPr>
          <w:rFonts w:ascii="Trebuchet MS" w:eastAsia="Times New Roman" w:hAnsi="Trebuchet MS" w:cs="Times New Roman"/>
          <w:color w:val="000000"/>
          <w:sz w:val="16"/>
          <w:szCs w:val="16"/>
        </w:rPr>
      </w:pP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Generar un día de fiesta y convivencia en torno al Deporte como alternativa educativa.</w:t>
      </w: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Hacer partícipe a la ciudad de Valladolid de otra visión de nuestro barrio.</w:t>
      </w: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Trabajar en red con orga</w:t>
      </w:r>
      <w:r w:rsidR="00854401" w:rsidRPr="002A71AB">
        <w:rPr>
          <w:rFonts w:ascii="Trebuchet MS" w:eastAsia="Times New Roman" w:hAnsi="Trebuchet MS" w:cs="Times New Roman"/>
          <w:color w:val="000000"/>
          <w:sz w:val="24"/>
          <w:szCs w:val="24"/>
        </w:rPr>
        <w:t>nismos, entidades, asociaciones.</w:t>
      </w: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Fomentar el voluntariado en el barrio asumiendo sus responsabilidades concretas.</w:t>
      </w: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Apostar por un deporte abierto, que se convierte en un servicio social, al que todos tienen la posibilidad de acceder.</w:t>
      </w:r>
    </w:p>
    <w:p w:rsidR="0037150E" w:rsidRPr="002A71AB" w:rsidRDefault="0037150E" w:rsidP="007F4071">
      <w:pPr>
        <w:pStyle w:val="Encabezado"/>
        <w:numPr>
          <w:ilvl w:val="0"/>
          <w:numId w:val="16"/>
        </w:numPr>
        <w:tabs>
          <w:tab w:val="clear" w:pos="4320"/>
          <w:tab w:val="clear" w:pos="8640"/>
        </w:tabs>
        <w:spacing w:after="0"/>
        <w:jc w:val="both"/>
        <w:rPr>
          <w:rFonts w:ascii="Trebuchet MS" w:eastAsia="Times New Roman" w:hAnsi="Trebuchet MS" w:cs="Times New Roman"/>
          <w:color w:val="000000"/>
          <w:sz w:val="24"/>
          <w:szCs w:val="24"/>
        </w:rPr>
      </w:pPr>
      <w:r w:rsidRPr="002A71AB">
        <w:rPr>
          <w:rFonts w:ascii="Trebuchet MS" w:eastAsia="Times New Roman" w:hAnsi="Trebuchet MS" w:cs="Times New Roman"/>
          <w:color w:val="000000"/>
          <w:sz w:val="24"/>
          <w:szCs w:val="24"/>
        </w:rPr>
        <w:t xml:space="preserve">Favorecer un deporte no elitista que </w:t>
      </w:r>
      <w:r w:rsidR="00A4452B">
        <w:rPr>
          <w:rFonts w:ascii="Trebuchet MS" w:eastAsia="Times New Roman" w:hAnsi="Trebuchet MS" w:cs="Times New Roman"/>
          <w:color w:val="000000"/>
          <w:sz w:val="24"/>
          <w:szCs w:val="24"/>
        </w:rPr>
        <w:t>potencie</w:t>
      </w:r>
      <w:r w:rsidRPr="002A71AB">
        <w:rPr>
          <w:rFonts w:ascii="Trebuchet MS" w:eastAsia="Times New Roman" w:hAnsi="Trebuchet MS" w:cs="Times New Roman"/>
          <w:color w:val="000000"/>
          <w:sz w:val="24"/>
          <w:szCs w:val="24"/>
        </w:rPr>
        <w:t xml:space="preserve"> una dimensión popular de alta convocatoria.</w:t>
      </w:r>
    </w:p>
    <w:p w:rsidR="00854401" w:rsidRPr="00FB7EBF" w:rsidRDefault="00854401" w:rsidP="00854401">
      <w:pPr>
        <w:pStyle w:val="Encabezado"/>
        <w:tabs>
          <w:tab w:val="clear" w:pos="4320"/>
          <w:tab w:val="clear" w:pos="8640"/>
        </w:tabs>
        <w:spacing w:after="0" w:line="360" w:lineRule="auto"/>
        <w:ind w:left="720"/>
        <w:jc w:val="both"/>
        <w:rPr>
          <w:rFonts w:ascii="Trebuchet MS" w:eastAsia="Times New Roman" w:hAnsi="Trebuchet MS" w:cs="Times New Roman"/>
          <w:color w:val="000000"/>
          <w:sz w:val="28"/>
          <w:szCs w:val="28"/>
        </w:rPr>
      </w:pPr>
    </w:p>
    <w:p w:rsidR="0037150E" w:rsidRPr="009565CD" w:rsidRDefault="00B3030A" w:rsidP="00CA47D2">
      <w:pPr>
        <w:pStyle w:val="Encabezado"/>
        <w:pBdr>
          <w:bottom w:val="single" w:sz="4" w:space="1" w:color="auto"/>
        </w:pBdr>
        <w:spacing w:before="120" w:after="240" w:line="240" w:lineRule="auto"/>
        <w:rPr>
          <w:rFonts w:ascii="Trebuchet MS" w:eastAsia="Times New Roman" w:hAnsi="Trebuchet MS" w:cs="Times New Roman"/>
          <w:b/>
          <w:color w:val="FF0000"/>
          <w:sz w:val="28"/>
          <w:szCs w:val="28"/>
        </w:rPr>
      </w:pPr>
      <w:r w:rsidRPr="009565CD">
        <w:rPr>
          <w:rFonts w:ascii="Trebuchet MS" w:eastAsia="Times New Roman" w:hAnsi="Trebuchet MS" w:cs="Times New Roman"/>
          <w:b/>
          <w:color w:val="FF0000"/>
          <w:sz w:val="28"/>
          <w:szCs w:val="28"/>
        </w:rPr>
        <w:t>5</w:t>
      </w:r>
      <w:r w:rsidR="00854401" w:rsidRPr="009565CD">
        <w:rPr>
          <w:rFonts w:ascii="Trebuchet MS" w:eastAsia="Times New Roman" w:hAnsi="Trebuchet MS" w:cs="Times New Roman"/>
          <w:b/>
          <w:color w:val="FF0000"/>
          <w:sz w:val="28"/>
          <w:szCs w:val="28"/>
        </w:rPr>
        <w:t xml:space="preserve">.- </w:t>
      </w:r>
      <w:r w:rsidR="0037150E" w:rsidRPr="009565CD">
        <w:rPr>
          <w:rFonts w:ascii="Trebuchet MS" w:eastAsia="Times New Roman" w:hAnsi="Trebuchet MS" w:cs="Times New Roman"/>
          <w:b/>
          <w:color w:val="FF0000"/>
          <w:sz w:val="28"/>
          <w:szCs w:val="28"/>
        </w:rPr>
        <w:t>ORGANIZA</w:t>
      </w:r>
      <w:r w:rsidR="00FB7EBF" w:rsidRPr="009565CD">
        <w:rPr>
          <w:rFonts w:ascii="Trebuchet MS" w:eastAsia="Times New Roman" w:hAnsi="Trebuchet MS" w:cs="Times New Roman"/>
          <w:b/>
          <w:color w:val="FF0000"/>
          <w:sz w:val="28"/>
          <w:szCs w:val="28"/>
        </w:rPr>
        <w:t>CIÓN</w:t>
      </w:r>
      <w:r w:rsidR="0037150E" w:rsidRPr="009565CD">
        <w:rPr>
          <w:rFonts w:ascii="Trebuchet MS" w:eastAsia="Times New Roman" w:hAnsi="Trebuchet MS" w:cs="Times New Roman"/>
          <w:b/>
          <w:color w:val="FF0000"/>
          <w:sz w:val="28"/>
          <w:szCs w:val="28"/>
        </w:rPr>
        <w:t>: CASA DE JUVENTUD ALESTE</w:t>
      </w:r>
    </w:p>
    <w:p w:rsidR="0037150E" w:rsidRPr="002A71AB" w:rsidRDefault="0037150E" w:rsidP="007F4071">
      <w:pPr>
        <w:ind w:firstLine="709"/>
        <w:jc w:val="both"/>
        <w:rPr>
          <w:rFonts w:ascii="Trebuchet MS" w:eastAsia="Times New Roman" w:hAnsi="Trebuchet MS" w:cs="Times New Roman"/>
          <w:bCs/>
          <w:color w:val="000000"/>
          <w:sz w:val="24"/>
          <w:szCs w:val="24"/>
          <w:lang w:val="es-ES_tradnl"/>
        </w:rPr>
      </w:pPr>
      <w:r w:rsidRPr="002A71AB">
        <w:rPr>
          <w:rFonts w:ascii="Trebuchet MS" w:eastAsia="Times New Roman" w:hAnsi="Trebuchet MS" w:cs="Times New Roman"/>
          <w:bCs/>
          <w:color w:val="000000"/>
          <w:sz w:val="24"/>
          <w:szCs w:val="24"/>
          <w:lang w:val="es-ES_tradnl"/>
        </w:rPr>
        <w:t>Como Centro Juvenil Salesiano nació por el año 1972, enmarcado en un barrio con grandes deficiencias sociales. En su origen es un proyecto asociativo que se ha convertido en un agente dinamizador del barrio con el fin de lograr una mayor calidad de vida de todos sus habitantes y, en especial, de los más jóvenes.</w:t>
      </w:r>
    </w:p>
    <w:p w:rsidR="0037150E" w:rsidRPr="002A71AB" w:rsidRDefault="0037150E" w:rsidP="007F4071">
      <w:pPr>
        <w:ind w:firstLine="708"/>
        <w:jc w:val="both"/>
        <w:rPr>
          <w:rFonts w:ascii="Trebuchet MS" w:eastAsia="Times New Roman" w:hAnsi="Trebuchet MS" w:cs="Times New Roman"/>
          <w:bCs/>
          <w:color w:val="000000"/>
          <w:sz w:val="24"/>
          <w:szCs w:val="24"/>
          <w:lang w:val="es-ES_tradnl"/>
        </w:rPr>
      </w:pPr>
      <w:r w:rsidRPr="002A71AB">
        <w:rPr>
          <w:rFonts w:ascii="Trebuchet MS" w:eastAsia="Times New Roman" w:hAnsi="Trebuchet MS" w:cs="Times New Roman"/>
          <w:bCs/>
          <w:color w:val="000000"/>
          <w:sz w:val="24"/>
          <w:szCs w:val="24"/>
          <w:lang w:val="es-ES_tradnl"/>
        </w:rPr>
        <w:t>En el año 1995 se constituyó legalmente como Casa de Juventud y, al año siguiente, como Entidad Prestadora de Servicios Sociales, en un esfuerzo por seguir ofreciendo programas de caráct</w:t>
      </w:r>
      <w:r w:rsidR="00854401" w:rsidRPr="002A71AB">
        <w:rPr>
          <w:rFonts w:ascii="Trebuchet MS" w:eastAsia="Times New Roman" w:hAnsi="Trebuchet MS" w:cs="Times New Roman"/>
          <w:bCs/>
          <w:color w:val="000000"/>
          <w:sz w:val="24"/>
          <w:szCs w:val="24"/>
          <w:lang w:val="es-ES_tradnl"/>
        </w:rPr>
        <w:t>er socioeducativo a los/as niño</w:t>
      </w:r>
      <w:r w:rsidRPr="002A71AB">
        <w:rPr>
          <w:rFonts w:ascii="Trebuchet MS" w:eastAsia="Times New Roman" w:hAnsi="Trebuchet MS" w:cs="Times New Roman"/>
          <w:bCs/>
          <w:color w:val="000000"/>
          <w:sz w:val="24"/>
          <w:szCs w:val="24"/>
          <w:lang w:val="es-ES_tradnl"/>
        </w:rPr>
        <w:t xml:space="preserve">s/as, adolescentes y jóvenes de la zona Este de Valladolid, con una finalidad educativa y preventiva especialmente para aquellas personas y colectivos que presentan mayores dificultades de inserción social y laboral. </w:t>
      </w:r>
    </w:p>
    <w:p w:rsidR="0037150E" w:rsidRPr="002A71AB" w:rsidRDefault="0037150E" w:rsidP="007F4071">
      <w:pPr>
        <w:ind w:firstLine="708"/>
        <w:jc w:val="both"/>
        <w:rPr>
          <w:rFonts w:ascii="Trebuchet MS" w:eastAsia="Times New Roman" w:hAnsi="Trebuchet MS" w:cs="Times New Roman"/>
          <w:bCs/>
          <w:color w:val="000000"/>
          <w:sz w:val="24"/>
          <w:szCs w:val="24"/>
          <w:lang w:val="es-ES_tradnl"/>
        </w:rPr>
      </w:pPr>
      <w:r w:rsidRPr="002A71AB">
        <w:rPr>
          <w:rFonts w:ascii="Trebuchet MS" w:eastAsia="Times New Roman" w:hAnsi="Trebuchet MS" w:cs="Times New Roman"/>
          <w:bCs/>
          <w:color w:val="000000"/>
          <w:sz w:val="24"/>
          <w:szCs w:val="24"/>
          <w:lang w:val="es-ES_tradnl"/>
        </w:rPr>
        <w:t>No solamente hay una intervención socioeducativa</w:t>
      </w:r>
      <w:r w:rsidR="00854401" w:rsidRPr="002A71AB">
        <w:rPr>
          <w:rFonts w:ascii="Trebuchet MS" w:eastAsia="Times New Roman" w:hAnsi="Trebuchet MS" w:cs="Times New Roman"/>
          <w:bCs/>
          <w:color w:val="000000"/>
          <w:sz w:val="24"/>
          <w:szCs w:val="24"/>
          <w:lang w:val="es-ES_tradnl"/>
        </w:rPr>
        <w:t>,</w:t>
      </w:r>
      <w:r w:rsidRPr="002A71AB">
        <w:rPr>
          <w:rFonts w:ascii="Trebuchet MS" w:eastAsia="Times New Roman" w:hAnsi="Trebuchet MS" w:cs="Times New Roman"/>
          <w:bCs/>
          <w:color w:val="000000"/>
          <w:sz w:val="24"/>
          <w:szCs w:val="24"/>
          <w:lang w:val="es-ES_tradnl"/>
        </w:rPr>
        <w:t xml:space="preserve"> sino que se fomenta el asociacionismo y el protagonismo juvenil contribuyendo a dar cabida a varias asociaciones de todo tipo de edades (Asociación Juvenil “Arco Iris”, Club deportivo “Don Bosco”, Club Deportivo Aleste y Asociación Cultural “El Candil”).</w:t>
      </w:r>
    </w:p>
    <w:p w:rsidR="0037150E" w:rsidRPr="002A71AB" w:rsidRDefault="0037150E" w:rsidP="007F4071">
      <w:pPr>
        <w:ind w:firstLine="708"/>
        <w:jc w:val="both"/>
        <w:rPr>
          <w:rFonts w:ascii="Trebuchet MS" w:eastAsia="Times New Roman" w:hAnsi="Trebuchet MS" w:cs="Times New Roman"/>
          <w:bCs/>
          <w:color w:val="000000"/>
          <w:sz w:val="24"/>
          <w:szCs w:val="24"/>
          <w:lang w:val="es-ES_tradnl"/>
        </w:rPr>
      </w:pPr>
      <w:r w:rsidRPr="002A71AB">
        <w:rPr>
          <w:rFonts w:ascii="Trebuchet MS" w:eastAsia="Times New Roman" w:hAnsi="Trebuchet MS" w:cs="Times New Roman"/>
          <w:bCs/>
          <w:color w:val="000000"/>
          <w:sz w:val="24"/>
          <w:szCs w:val="24"/>
          <w:lang w:val="es-ES_tradnl"/>
        </w:rPr>
        <w:t>Dispone de unas amplias instalaciones donde numerosos voluntarios, unos 140, desarrollan su labor de voluntariado con generosidad e ilusión.</w:t>
      </w:r>
    </w:p>
    <w:p w:rsidR="0037150E" w:rsidRPr="002A71AB" w:rsidRDefault="0037150E" w:rsidP="007F4071">
      <w:pPr>
        <w:ind w:firstLine="708"/>
        <w:jc w:val="both"/>
        <w:rPr>
          <w:rFonts w:ascii="Trebuchet MS" w:eastAsia="Times New Roman" w:hAnsi="Trebuchet MS" w:cs="Times New Roman"/>
          <w:bCs/>
          <w:color w:val="000000"/>
          <w:sz w:val="24"/>
          <w:szCs w:val="24"/>
          <w:lang w:val="es-MX"/>
        </w:rPr>
      </w:pPr>
      <w:r w:rsidRPr="002A71AB">
        <w:rPr>
          <w:rFonts w:ascii="Trebuchet MS" w:eastAsia="Times New Roman" w:hAnsi="Trebuchet MS" w:cs="Times New Roman"/>
          <w:bCs/>
          <w:color w:val="000000"/>
          <w:sz w:val="24"/>
          <w:szCs w:val="24"/>
          <w:lang w:val="es-MX"/>
        </w:rPr>
        <w:t xml:space="preserve">La </w:t>
      </w:r>
      <w:r w:rsidRPr="002A71AB">
        <w:rPr>
          <w:rFonts w:ascii="Trebuchet MS" w:eastAsia="Times New Roman" w:hAnsi="Trebuchet MS" w:cs="Times New Roman"/>
          <w:b/>
          <w:color w:val="000000"/>
          <w:sz w:val="24"/>
          <w:szCs w:val="24"/>
          <w:lang w:val="es-MX"/>
        </w:rPr>
        <w:t>Casa de Juventud Aleste</w:t>
      </w:r>
      <w:r w:rsidRPr="002A71AB">
        <w:rPr>
          <w:rFonts w:ascii="Trebuchet MS" w:eastAsia="Times New Roman" w:hAnsi="Trebuchet MS" w:cs="Times New Roman"/>
          <w:bCs/>
          <w:color w:val="000000"/>
          <w:sz w:val="24"/>
          <w:szCs w:val="24"/>
          <w:lang w:val="es-MX"/>
        </w:rPr>
        <w:t xml:space="preserve"> trabaja también en coordinación con otros colectivos del barrio y realiza actividades específicas.</w:t>
      </w:r>
    </w:p>
    <w:p w:rsidR="0037150E" w:rsidRDefault="0037150E" w:rsidP="007F4071">
      <w:pPr>
        <w:ind w:firstLine="360"/>
        <w:jc w:val="both"/>
        <w:rPr>
          <w:rFonts w:ascii="Trebuchet MS" w:eastAsia="Times New Roman" w:hAnsi="Trebuchet MS" w:cs="Times New Roman"/>
          <w:bCs/>
          <w:color w:val="000000"/>
          <w:sz w:val="24"/>
          <w:szCs w:val="24"/>
          <w:lang w:val="es-MX"/>
        </w:rPr>
      </w:pPr>
      <w:r w:rsidRPr="002A71AB">
        <w:rPr>
          <w:rFonts w:ascii="Trebuchet MS" w:eastAsia="Times New Roman" w:hAnsi="Trebuchet MS" w:cs="Times New Roman"/>
          <w:bCs/>
          <w:color w:val="000000"/>
          <w:sz w:val="24"/>
          <w:szCs w:val="24"/>
          <w:lang w:val="es-MX"/>
        </w:rPr>
        <w:t>La</w:t>
      </w:r>
      <w:r w:rsidR="001E0FA2">
        <w:rPr>
          <w:rFonts w:ascii="Trebuchet MS" w:eastAsia="Times New Roman" w:hAnsi="Trebuchet MS" w:cs="Times New Roman"/>
          <w:bCs/>
          <w:color w:val="000000"/>
          <w:sz w:val="24"/>
          <w:szCs w:val="24"/>
          <w:lang w:val="es-MX"/>
        </w:rPr>
        <w:t xml:space="preserve"> Casa de Juventud Aleste desde el </w:t>
      </w:r>
      <w:r w:rsidRPr="002A71AB">
        <w:rPr>
          <w:rFonts w:ascii="Trebuchet MS" w:eastAsia="Times New Roman" w:hAnsi="Trebuchet MS" w:cs="Times New Roman"/>
          <w:bCs/>
          <w:color w:val="000000"/>
          <w:sz w:val="24"/>
          <w:szCs w:val="24"/>
          <w:lang w:val="es-MX"/>
        </w:rPr>
        <w:t>201</w:t>
      </w:r>
      <w:r w:rsidR="001E0FA2">
        <w:rPr>
          <w:rFonts w:ascii="Trebuchet MS" w:eastAsia="Times New Roman" w:hAnsi="Trebuchet MS" w:cs="Times New Roman"/>
          <w:bCs/>
          <w:color w:val="000000"/>
          <w:sz w:val="24"/>
          <w:szCs w:val="24"/>
          <w:lang w:val="es-MX"/>
        </w:rPr>
        <w:t>5</w:t>
      </w:r>
      <w:r w:rsidRPr="002A71AB">
        <w:rPr>
          <w:rFonts w:ascii="Trebuchet MS" w:eastAsia="Times New Roman" w:hAnsi="Trebuchet MS" w:cs="Times New Roman"/>
          <w:bCs/>
          <w:color w:val="000000"/>
          <w:sz w:val="24"/>
          <w:szCs w:val="24"/>
          <w:lang w:val="es-MX"/>
        </w:rPr>
        <w:t xml:space="preserve"> ha sido declarada ENTIDAD </w:t>
      </w:r>
      <w:r w:rsidR="001E0FA2">
        <w:rPr>
          <w:rFonts w:ascii="Trebuchet MS" w:eastAsia="Times New Roman" w:hAnsi="Trebuchet MS" w:cs="Times New Roman"/>
          <w:bCs/>
          <w:color w:val="000000"/>
          <w:sz w:val="24"/>
          <w:szCs w:val="24"/>
          <w:lang w:val="es-MX"/>
        </w:rPr>
        <w:t>DE UTILIDAD PÙBLICA</w:t>
      </w:r>
      <w:r w:rsidRPr="002A71AB">
        <w:rPr>
          <w:rFonts w:ascii="Trebuchet MS" w:eastAsia="Times New Roman" w:hAnsi="Trebuchet MS" w:cs="Times New Roman"/>
          <w:bCs/>
          <w:color w:val="000000"/>
          <w:sz w:val="24"/>
          <w:szCs w:val="24"/>
          <w:lang w:val="es-MX"/>
        </w:rPr>
        <w:t xml:space="preserve">. </w:t>
      </w:r>
    </w:p>
    <w:p w:rsidR="00CA47D2" w:rsidRPr="00FB7EBF" w:rsidRDefault="00CA47D2" w:rsidP="0037150E">
      <w:pPr>
        <w:pStyle w:val="Encabezado"/>
        <w:spacing w:line="360" w:lineRule="auto"/>
        <w:jc w:val="both"/>
        <w:rPr>
          <w:rFonts w:ascii="Trebuchet MS" w:eastAsia="Times New Roman" w:hAnsi="Trebuchet MS" w:cs="Times New Roman"/>
          <w:color w:val="000000"/>
          <w:sz w:val="16"/>
          <w:szCs w:val="16"/>
        </w:rPr>
      </w:pPr>
    </w:p>
    <w:p w:rsidR="0037150E" w:rsidRPr="009565CD" w:rsidRDefault="00B3030A" w:rsidP="00CA47D2">
      <w:pPr>
        <w:pStyle w:val="Encabezado"/>
        <w:pBdr>
          <w:bottom w:val="single" w:sz="4" w:space="1" w:color="auto"/>
        </w:pBdr>
        <w:spacing w:before="120" w:after="120" w:line="240" w:lineRule="auto"/>
        <w:rPr>
          <w:rFonts w:ascii="Trebuchet MS" w:eastAsia="Times New Roman" w:hAnsi="Trebuchet MS" w:cs="Times New Roman"/>
          <w:b/>
          <w:color w:val="FF0000"/>
          <w:sz w:val="28"/>
          <w:szCs w:val="28"/>
        </w:rPr>
      </w:pPr>
      <w:r w:rsidRPr="009565CD">
        <w:rPr>
          <w:rFonts w:ascii="Trebuchet MS" w:eastAsia="Times New Roman" w:hAnsi="Trebuchet MS" w:cs="Times New Roman"/>
          <w:b/>
          <w:color w:val="FF0000"/>
          <w:sz w:val="28"/>
          <w:szCs w:val="28"/>
        </w:rPr>
        <w:t>6</w:t>
      </w:r>
      <w:r w:rsidR="0037150E" w:rsidRPr="009565CD">
        <w:rPr>
          <w:rFonts w:ascii="Trebuchet MS" w:eastAsia="Times New Roman" w:hAnsi="Trebuchet MS" w:cs="Times New Roman"/>
          <w:b/>
          <w:color w:val="FF0000"/>
          <w:sz w:val="28"/>
          <w:szCs w:val="28"/>
        </w:rPr>
        <w:t>.- FILOSOFÍA DE FONDO. CARACTERISTICAS EDUCATIVAS DEL DEPORTE DESDE LA CASA DE JUVENTUD ALESTE</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POPULAR NO ELITISTA</w:t>
      </w:r>
      <w:r w:rsidRPr="002A71AB">
        <w:rPr>
          <w:rFonts w:ascii="Trebuchet MS" w:eastAsia="Times New Roman" w:hAnsi="Trebuchet MS" w:cs="Times New Roman"/>
          <w:color w:val="FF9900"/>
          <w:sz w:val="24"/>
          <w:szCs w:val="24"/>
        </w:rPr>
        <w:t>.</w:t>
      </w:r>
      <w:r w:rsidRPr="002A71AB">
        <w:rPr>
          <w:rFonts w:ascii="Trebuchet MS" w:eastAsia="Times New Roman" w:hAnsi="Trebuchet MS" w:cs="Times New Roman"/>
          <w:color w:val="000000"/>
          <w:sz w:val="24"/>
          <w:szCs w:val="24"/>
        </w:rPr>
        <w:t xml:space="preserve"> Quiere ser un deporte abierto, que se convierte en servicio social, al que todos tienen la posibilidad de acceder. Deporte no elitista que favorece una dimensión popular de alta convocatoria.</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HUMANIZADOR</w:t>
      </w:r>
      <w:r w:rsidRPr="002A71AB">
        <w:rPr>
          <w:rFonts w:ascii="Trebuchet MS" w:eastAsia="Times New Roman" w:hAnsi="Trebuchet MS" w:cs="Times New Roman"/>
          <w:color w:val="FF9900"/>
          <w:sz w:val="24"/>
          <w:szCs w:val="24"/>
        </w:rPr>
        <w:t>.</w:t>
      </w:r>
      <w:r w:rsidRPr="002A71AB">
        <w:rPr>
          <w:rFonts w:ascii="Trebuchet MS" w:eastAsia="Times New Roman" w:hAnsi="Trebuchet MS" w:cs="Times New Roman"/>
          <w:color w:val="000000"/>
          <w:sz w:val="24"/>
          <w:szCs w:val="24"/>
        </w:rPr>
        <w:t xml:space="preserve"> Fomentando la cooperación y la amistad, y evitando antagonismos. Valorando lo educativo frente a lo competitivo. Colocando a la persona por encima de la organización, del espectáculo o de los resultados. Situando el deporte en el lugar que le corresponde dentro de la jerarquía de valores que debe orientar la vida de los jóvenes. Es un medio para desarrollar aspectos del crecimiento físico y psicológico. Favorece la dimensión social.</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PLATAFORMA DE ENCUENTRO</w:t>
      </w:r>
      <w:r w:rsidRPr="002A71AB">
        <w:rPr>
          <w:rFonts w:ascii="Trebuchet MS" w:eastAsia="Times New Roman" w:hAnsi="Trebuchet MS" w:cs="Times New Roman"/>
          <w:color w:val="000000"/>
          <w:sz w:val="24"/>
          <w:szCs w:val="24"/>
        </w:rPr>
        <w:t>. Favorece el encuentro entre los mismos deportistas; entre animador deportivo y el joven, entre el animador deportivo y el entorno del joven. Familia y diálogo, con estilo familiar. Crea en los participantes relaciones pe</w:t>
      </w:r>
      <w:r w:rsidR="00485882">
        <w:rPr>
          <w:rFonts w:ascii="Trebuchet MS" w:eastAsia="Times New Roman" w:hAnsi="Trebuchet MS" w:cs="Times New Roman"/>
          <w:color w:val="000000"/>
          <w:sz w:val="24"/>
          <w:szCs w:val="24"/>
        </w:rPr>
        <w:t>rsonales de confianza y diálogo</w:t>
      </w:r>
      <w:r w:rsidRPr="002A71AB">
        <w:rPr>
          <w:rFonts w:ascii="Trebuchet MS" w:eastAsia="Times New Roman" w:hAnsi="Trebuchet MS" w:cs="Times New Roman"/>
          <w:color w:val="000000"/>
          <w:sz w:val="24"/>
          <w:szCs w:val="24"/>
        </w:rPr>
        <w:t>, con estilo familiar.</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PREVENTIVO</w:t>
      </w:r>
      <w:r w:rsidRPr="002A71AB">
        <w:rPr>
          <w:rFonts w:ascii="Trebuchet MS" w:eastAsia="Times New Roman" w:hAnsi="Trebuchet MS" w:cs="Times New Roman"/>
          <w:color w:val="FF9900"/>
          <w:sz w:val="24"/>
          <w:szCs w:val="24"/>
        </w:rPr>
        <w:t>.</w:t>
      </w:r>
      <w:r w:rsidRPr="002A71AB">
        <w:rPr>
          <w:rFonts w:ascii="Trebuchet MS" w:eastAsia="Times New Roman" w:hAnsi="Trebuchet MS" w:cs="Times New Roman"/>
          <w:color w:val="000000"/>
          <w:sz w:val="24"/>
          <w:szCs w:val="24"/>
        </w:rPr>
        <w:t xml:space="preserve"> Previene situaciones de riesgo. Acoge con predilección a niños y niñas, adolescentes y jóvenes en situaciones difíciles y con necesidades apremiantes. Favorece la autoestima y la visión positiva del propio crecimiento. Ofrece la plataforma para llevar una vida saludable.</w:t>
      </w:r>
    </w:p>
    <w:p w:rsidR="0037150E" w:rsidRPr="002A71AB" w:rsidRDefault="00854401"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FLEXIBLE</w:t>
      </w:r>
      <w:r w:rsidR="0037150E" w:rsidRPr="002A71AB">
        <w:rPr>
          <w:rFonts w:ascii="Trebuchet MS" w:eastAsia="Times New Roman" w:hAnsi="Trebuchet MS" w:cs="Times New Roman"/>
          <w:b/>
          <w:bCs/>
          <w:color w:val="FF9900"/>
          <w:sz w:val="24"/>
          <w:szCs w:val="24"/>
        </w:rPr>
        <w:t xml:space="preserve"> Y CREATIVO</w:t>
      </w:r>
      <w:r w:rsidR="0037150E" w:rsidRPr="002A71AB">
        <w:rPr>
          <w:rFonts w:ascii="Trebuchet MS" w:eastAsia="Times New Roman" w:hAnsi="Trebuchet MS" w:cs="Times New Roman"/>
          <w:color w:val="FF9900"/>
          <w:sz w:val="24"/>
          <w:szCs w:val="24"/>
        </w:rPr>
        <w:t>.</w:t>
      </w:r>
      <w:r w:rsidR="0037150E" w:rsidRPr="002A71AB">
        <w:rPr>
          <w:rFonts w:ascii="Trebuchet MS" w:eastAsia="Times New Roman" w:hAnsi="Trebuchet MS" w:cs="Times New Roman"/>
          <w:color w:val="000000"/>
          <w:sz w:val="24"/>
          <w:szCs w:val="24"/>
        </w:rPr>
        <w:t xml:space="preserve"> Está abierto a nuevas experiencias que no terminan en la </w:t>
      </w:r>
      <w:r w:rsidR="0037150E" w:rsidRPr="002A71AB">
        <w:rPr>
          <w:rFonts w:ascii="Trebuchet MS" w:hAnsi="Trebuchet MS"/>
          <w:sz w:val="24"/>
          <w:szCs w:val="24"/>
        </w:rPr>
        <w:t>práctica</w:t>
      </w:r>
      <w:r w:rsidR="0037150E" w:rsidRPr="002A71AB">
        <w:rPr>
          <w:rFonts w:ascii="Trebuchet MS" w:eastAsia="Times New Roman" w:hAnsi="Trebuchet MS" w:cs="Times New Roman"/>
          <w:color w:val="000000"/>
          <w:sz w:val="24"/>
          <w:szCs w:val="24"/>
        </w:rPr>
        <w:t xml:space="preserve"> deportiva en los campos de juego, sino que se orientan hacia la educación integral. Está atento a las necesidades educativas especiales que tienen algunos jóvenes.</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Trebuchet MS" w:eastAsia="Times New Roman" w:hAnsi="Trebuchet MS" w:cs="Times New Roman"/>
          <w:color w:val="000000"/>
          <w:sz w:val="24"/>
          <w:szCs w:val="24"/>
        </w:rPr>
      </w:pPr>
      <w:r w:rsidRPr="002A71AB">
        <w:rPr>
          <w:rFonts w:ascii="Trebuchet MS" w:eastAsia="Times New Roman" w:hAnsi="Trebuchet MS" w:cs="Times New Roman"/>
          <w:b/>
          <w:bCs/>
          <w:color w:val="FF9900"/>
          <w:sz w:val="24"/>
          <w:szCs w:val="24"/>
        </w:rPr>
        <w:t>DEPORTE ENMARCADO EN UN PROYECTO EDUCATIVO PASTORAL</w:t>
      </w:r>
      <w:r w:rsidRPr="002A71AB">
        <w:rPr>
          <w:rFonts w:ascii="Trebuchet MS" w:eastAsia="Times New Roman" w:hAnsi="Trebuchet MS" w:cs="Times New Roman"/>
          <w:color w:val="FF9900"/>
          <w:sz w:val="24"/>
          <w:szCs w:val="24"/>
        </w:rPr>
        <w:t>.</w:t>
      </w:r>
      <w:r w:rsidRPr="002A71AB">
        <w:rPr>
          <w:rFonts w:ascii="Trebuchet MS" w:eastAsia="Times New Roman" w:hAnsi="Trebuchet MS" w:cs="Times New Roman"/>
          <w:color w:val="000000"/>
          <w:sz w:val="24"/>
          <w:szCs w:val="24"/>
        </w:rPr>
        <w:t xml:space="preserve"> Se halla integrado dentro del proyecto educativo pastoral de la Obra Salesiana de Valladolid. Se presenta como respuesta a las necesidades profundas y de crecimiento integral de la persona.</w:t>
      </w:r>
    </w:p>
    <w:p w:rsidR="0037150E" w:rsidRPr="002A71AB" w:rsidRDefault="0037150E" w:rsidP="009565CD">
      <w:pPr>
        <w:pStyle w:val="Encabezado"/>
        <w:numPr>
          <w:ilvl w:val="0"/>
          <w:numId w:val="17"/>
        </w:numPr>
        <w:tabs>
          <w:tab w:val="clear" w:pos="4320"/>
          <w:tab w:val="clear" w:pos="8640"/>
        </w:tabs>
        <w:spacing w:before="240" w:after="240" w:line="240" w:lineRule="auto"/>
        <w:ind w:left="714" w:hanging="357"/>
        <w:jc w:val="both"/>
        <w:rPr>
          <w:rFonts w:ascii="Amerigo BT" w:eastAsia="Times New Roman" w:hAnsi="Amerigo BT" w:cs="Times New Roman"/>
          <w:color w:val="000000"/>
          <w:sz w:val="24"/>
          <w:szCs w:val="24"/>
        </w:rPr>
      </w:pPr>
      <w:r w:rsidRPr="002A71AB">
        <w:rPr>
          <w:rFonts w:ascii="Trebuchet MS" w:eastAsia="Times New Roman" w:hAnsi="Trebuchet MS" w:cs="Times New Roman"/>
          <w:b/>
          <w:bCs/>
          <w:color w:val="FF9900"/>
          <w:sz w:val="24"/>
          <w:szCs w:val="24"/>
        </w:rPr>
        <w:t>DEPORTE ESTRUCTURADO Y ORGANIZADO</w:t>
      </w:r>
      <w:r w:rsidRPr="002A71AB">
        <w:rPr>
          <w:rFonts w:ascii="Trebuchet MS" w:eastAsia="Times New Roman" w:hAnsi="Trebuchet MS" w:cs="Times New Roman"/>
          <w:color w:val="FF9900"/>
          <w:sz w:val="24"/>
          <w:szCs w:val="24"/>
        </w:rPr>
        <w:t>.</w:t>
      </w:r>
      <w:r w:rsidRPr="002A71AB">
        <w:rPr>
          <w:rFonts w:ascii="Trebuchet MS" w:eastAsia="Times New Roman" w:hAnsi="Trebuchet MS" w:cs="Times New Roman"/>
          <w:color w:val="000000"/>
          <w:sz w:val="24"/>
          <w:szCs w:val="24"/>
        </w:rPr>
        <w:t xml:space="preserve"> Se desarrolla desde proyectos concretos que tienen una serie de objetivos, estrategias y evaluación. Cuenta con medios e itinerarios formativos para los animadores deportivos. Se relaciona con otras entidades deportivas, colaborando con todos en bien de la juven</w:t>
      </w:r>
      <w:r w:rsidRPr="002A71AB">
        <w:rPr>
          <w:rFonts w:ascii="Amerigo BT" w:eastAsia="Times New Roman" w:hAnsi="Amerigo BT" w:cs="Times New Roman"/>
          <w:color w:val="000000"/>
          <w:sz w:val="24"/>
          <w:szCs w:val="24"/>
        </w:rPr>
        <w:t>tud.</w:t>
      </w:r>
    </w:p>
    <w:sectPr w:rsidR="0037150E" w:rsidRPr="002A71AB" w:rsidSect="009B2BC2">
      <w:headerReference w:type="default" r:id="rId20"/>
      <w:footerReference w:type="default" r:id="rId21"/>
      <w:pgSz w:w="11907" w:h="16839" w:code="1"/>
      <w:pgMar w:top="1645" w:right="1418" w:bottom="1702" w:left="1418" w:header="709" w:footer="32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go BT">
    <w:altName w:val="Candara"/>
    <w:charset w:val="00"/>
    <w:family w:val="swiss"/>
    <w:pitch w:val="variable"/>
    <w:sig w:usb0="00000087"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87" w:usb1="00000000" w:usb2="00000000" w:usb3="00000000" w:csb0="0000001B" w:csb1="00000000"/>
  </w:font>
  <w:font w:name="Decima Nova Pro Heavy">
    <w:panose1 w:val="02000506000000020004"/>
    <w:charset w:val="00"/>
    <w:family w:val="modern"/>
    <w:notTrueType/>
    <w:pitch w:val="variable"/>
    <w:sig w:usb0="8000022F" w:usb1="4000004A" w:usb2="00000000" w:usb3="00000000" w:csb0="000000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AB" w:rsidRDefault="006E6E28">
    <w:pPr>
      <w:pStyle w:val="Piedep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73.5pt;height:16.5pt" o:ole="" o:hrpct="0" o:hralign="center" o:hr="t">
          <v:imagedata r:id="rId1" o:title="BD21303_"/>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 w:id="1">
    <w:p w:rsidR="001E0FA2" w:rsidRDefault="001E0FA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AB" w:rsidRPr="002A71AB" w:rsidRDefault="006E6E28" w:rsidP="002A71AB">
    <w:pPr>
      <w:pStyle w:val="Encabezado"/>
      <w:spacing w:after="0" w:line="240" w:lineRule="auto"/>
      <w:jc w:val="right"/>
      <w:rPr>
        <w:rFonts w:ascii="Trebuchet MS" w:hAnsi="Trebuchet MS"/>
        <w:b/>
        <w:i/>
        <w:sz w:val="20"/>
        <w:szCs w:val="20"/>
      </w:rPr>
    </w:pPr>
    <w:r>
      <w:rPr>
        <w:rFonts w:ascii="Trebuchet MS" w:hAnsi="Trebuchet MS"/>
        <w:b/>
        <w: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pt;margin-top:-9.45pt;width:126.15pt;height:57.2pt;z-index:251659264">
          <v:imagedata r:id="rId1" o:title=""/>
        </v:shape>
        <o:OLEObject Type="Embed" ProgID="CorelDraw.Graphic.7" ShapeID="_x0000_s2049" DrawAspect="Content" ObjectID="_1610903135" r:id="rId2"/>
      </w:object>
    </w:r>
    <w:r w:rsidR="002A71AB" w:rsidRPr="002A71AB">
      <w:rPr>
        <w:rFonts w:ascii="Trebuchet MS" w:hAnsi="Trebuchet MS"/>
        <w:b/>
        <w:i/>
        <w:sz w:val="20"/>
        <w:szCs w:val="20"/>
      </w:rPr>
      <w:t>CASA DE JUVENTUD ALESTE</w:t>
    </w:r>
  </w:p>
  <w:p w:rsidR="002A71AB" w:rsidRPr="002A71AB" w:rsidRDefault="002A71AB" w:rsidP="002A71AB">
    <w:pPr>
      <w:pStyle w:val="Encabezado"/>
      <w:spacing w:after="0" w:line="240" w:lineRule="auto"/>
      <w:jc w:val="right"/>
      <w:rPr>
        <w:rFonts w:ascii="Trebuchet MS" w:hAnsi="Trebuchet MS"/>
        <w:i/>
        <w:sz w:val="20"/>
        <w:szCs w:val="20"/>
      </w:rPr>
    </w:pPr>
    <w:r w:rsidRPr="002A71AB">
      <w:rPr>
        <w:rFonts w:ascii="Trebuchet MS" w:hAnsi="Trebuchet MS"/>
        <w:i/>
        <w:sz w:val="20"/>
        <w:szCs w:val="20"/>
      </w:rPr>
      <w:t>c/ Pajarillos, 1 – 47012  VALLADOLID</w:t>
    </w:r>
  </w:p>
  <w:p w:rsidR="002A71AB" w:rsidRPr="002A71AB" w:rsidRDefault="002A71AB" w:rsidP="002A71AB">
    <w:pPr>
      <w:pStyle w:val="Encabezado"/>
      <w:spacing w:after="0" w:line="240" w:lineRule="auto"/>
      <w:jc w:val="right"/>
      <w:rPr>
        <w:rFonts w:ascii="Trebuchet MS" w:hAnsi="Trebuchet MS"/>
        <w:i/>
        <w:sz w:val="20"/>
        <w:szCs w:val="20"/>
      </w:rPr>
    </w:pPr>
    <w:r w:rsidRPr="002A71AB">
      <w:rPr>
        <w:rFonts w:ascii="Trebuchet MS" w:hAnsi="Trebuchet MS"/>
        <w:i/>
        <w:sz w:val="20"/>
        <w:szCs w:val="20"/>
      </w:rPr>
      <w:t xml:space="preserve">Teléfono: 983 302 823 </w:t>
    </w:r>
  </w:p>
  <w:p w:rsidR="002A71AB" w:rsidRPr="002A71AB" w:rsidRDefault="002A71AB" w:rsidP="002A71AB">
    <w:pPr>
      <w:pStyle w:val="Encabezado"/>
      <w:spacing w:after="0" w:line="240" w:lineRule="auto"/>
      <w:jc w:val="right"/>
      <w:rPr>
        <w:rFonts w:ascii="Trebuchet MS" w:hAnsi="Trebuchet MS"/>
        <w:b/>
        <w:i/>
        <w:sz w:val="20"/>
        <w:szCs w:val="20"/>
      </w:rPr>
    </w:pPr>
    <w:r w:rsidRPr="002A71AB">
      <w:rPr>
        <w:rFonts w:ascii="Trebuchet MS" w:hAnsi="Trebuchet MS"/>
        <w:i/>
        <w:sz w:val="20"/>
        <w:szCs w:val="20"/>
      </w:rPr>
      <w:t xml:space="preserve"> </w:t>
    </w:r>
    <w:hyperlink r:id="rId3" w:history="1">
      <w:r w:rsidR="00960067" w:rsidRPr="00F07F86">
        <w:rPr>
          <w:rStyle w:val="Hipervnculo"/>
          <w:rFonts w:ascii="Trebuchet MS" w:hAnsi="Trebuchet MS"/>
          <w:i/>
          <w:sz w:val="20"/>
          <w:szCs w:val="20"/>
        </w:rPr>
        <w:t>info@alestecasaj.org</w:t>
      </w:r>
    </w:hyperlink>
  </w:p>
  <w:p w:rsidR="002A71AB" w:rsidRDefault="002A7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aconvietas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aconvietas"/>
      <w:lvlText w:val=""/>
      <w:lvlJc w:val="left"/>
      <w:pPr>
        <w:ind w:left="360" w:hanging="360"/>
      </w:pPr>
      <w:rPr>
        <w:rFonts w:ascii="Symbol" w:hAnsi="Symbol" w:hint="default"/>
        <w:color w:val="9D3511" w:themeColor="accent1" w:themeShade="BF"/>
      </w:rPr>
    </w:lvl>
  </w:abstractNum>
  <w:abstractNum w:abstractNumId="5" w15:restartNumberingAfterBreak="0">
    <w:nsid w:val="0049266C"/>
    <w:multiLevelType w:val="hybridMultilevel"/>
    <w:tmpl w:val="50623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7E92213"/>
    <w:multiLevelType w:val="hybridMultilevel"/>
    <w:tmpl w:val="EBC479A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41363F"/>
    <w:multiLevelType w:val="hybridMultilevel"/>
    <w:tmpl w:val="81BA5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DC0E47"/>
    <w:multiLevelType w:val="hybridMultilevel"/>
    <w:tmpl w:val="EFA2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D337C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DFC0AF2"/>
    <w:multiLevelType w:val="hybridMultilevel"/>
    <w:tmpl w:val="3F24D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3A540F"/>
    <w:multiLevelType w:val="hybridMultilevel"/>
    <w:tmpl w:val="0A6C2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ED4059"/>
    <w:multiLevelType w:val="hybridMultilevel"/>
    <w:tmpl w:val="8D7899A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44C7D27"/>
    <w:multiLevelType w:val="hybridMultilevel"/>
    <w:tmpl w:val="1922A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9B2413"/>
    <w:multiLevelType w:val="hybridMultilevel"/>
    <w:tmpl w:val="EF7C1FE0"/>
    <w:lvl w:ilvl="0" w:tplc="8488C440">
      <w:start w:val="3"/>
      <w:numFmt w:val="bullet"/>
      <w:lvlText w:val="-"/>
      <w:lvlJc w:val="left"/>
      <w:pPr>
        <w:tabs>
          <w:tab w:val="num" w:pos="360"/>
        </w:tabs>
        <w:ind w:left="360" w:hanging="360"/>
      </w:pPr>
      <w:rPr>
        <w:rFonts w:ascii="Amerigo BT" w:eastAsia="Times New Roman" w:hAnsi="Amerigo B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32745"/>
    <w:multiLevelType w:val="hybridMultilevel"/>
    <w:tmpl w:val="8152CC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5806F09"/>
    <w:multiLevelType w:val="hybridMultilevel"/>
    <w:tmpl w:val="E5487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4"/>
  </w:num>
  <w:num w:numId="19">
    <w:abstractNumId w:val="9"/>
  </w:num>
  <w:num w:numId="20">
    <w:abstractNumId w:val="5"/>
  </w:num>
  <w:num w:numId="21">
    <w:abstractNumId w:val="6"/>
  </w:num>
  <w:num w:numId="22">
    <w:abstractNumId w:val="12"/>
  </w:num>
  <w:num w:numId="23">
    <w:abstractNumId w:val="7"/>
  </w:num>
  <w:num w:numId="24">
    <w:abstractNumId w:val="13"/>
  </w:num>
  <w:num w:numId="25">
    <w:abstractNumId w:val="11"/>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attachedTemplate r:id="rId1"/>
  <w:defaultTabStop w:val="709"/>
  <w:hyphenationZone w:val="4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7"/>
    <w:rsid w:val="000048D4"/>
    <w:rsid w:val="0001035A"/>
    <w:rsid w:val="0003354F"/>
    <w:rsid w:val="00044DA0"/>
    <w:rsid w:val="00082192"/>
    <w:rsid w:val="000A556F"/>
    <w:rsid w:val="000C7277"/>
    <w:rsid w:val="000C7EA1"/>
    <w:rsid w:val="000F0188"/>
    <w:rsid w:val="00111AD1"/>
    <w:rsid w:val="00140CB8"/>
    <w:rsid w:val="001465E7"/>
    <w:rsid w:val="001A5437"/>
    <w:rsid w:val="001D4DF7"/>
    <w:rsid w:val="001E0FA2"/>
    <w:rsid w:val="001E3EFE"/>
    <w:rsid w:val="00204B28"/>
    <w:rsid w:val="002A0C7C"/>
    <w:rsid w:val="002A71AB"/>
    <w:rsid w:val="002B5E82"/>
    <w:rsid w:val="002C41B3"/>
    <w:rsid w:val="002F4E2A"/>
    <w:rsid w:val="00336028"/>
    <w:rsid w:val="0037150E"/>
    <w:rsid w:val="0037672D"/>
    <w:rsid w:val="003D54CA"/>
    <w:rsid w:val="00404907"/>
    <w:rsid w:val="00414921"/>
    <w:rsid w:val="0044123C"/>
    <w:rsid w:val="004578E0"/>
    <w:rsid w:val="00471E8B"/>
    <w:rsid w:val="00485882"/>
    <w:rsid w:val="004B1CDE"/>
    <w:rsid w:val="004B7205"/>
    <w:rsid w:val="004C3046"/>
    <w:rsid w:val="004E07EB"/>
    <w:rsid w:val="004E6DE9"/>
    <w:rsid w:val="00507FA7"/>
    <w:rsid w:val="00527717"/>
    <w:rsid w:val="005655D7"/>
    <w:rsid w:val="0057242D"/>
    <w:rsid w:val="005761D9"/>
    <w:rsid w:val="00586B84"/>
    <w:rsid w:val="005B55F4"/>
    <w:rsid w:val="005E6A04"/>
    <w:rsid w:val="005F5437"/>
    <w:rsid w:val="00601598"/>
    <w:rsid w:val="00602A63"/>
    <w:rsid w:val="00611B34"/>
    <w:rsid w:val="006127AD"/>
    <w:rsid w:val="00663D10"/>
    <w:rsid w:val="00696877"/>
    <w:rsid w:val="006E6E28"/>
    <w:rsid w:val="006F36AB"/>
    <w:rsid w:val="006F4774"/>
    <w:rsid w:val="00795AAC"/>
    <w:rsid w:val="007A661B"/>
    <w:rsid w:val="007B3B14"/>
    <w:rsid w:val="007B67F4"/>
    <w:rsid w:val="007D51C3"/>
    <w:rsid w:val="007F4071"/>
    <w:rsid w:val="00806D63"/>
    <w:rsid w:val="00812BCA"/>
    <w:rsid w:val="00854401"/>
    <w:rsid w:val="00892E92"/>
    <w:rsid w:val="008D5F8B"/>
    <w:rsid w:val="008E5A4A"/>
    <w:rsid w:val="00902DAA"/>
    <w:rsid w:val="009043C7"/>
    <w:rsid w:val="009078D2"/>
    <w:rsid w:val="009272DC"/>
    <w:rsid w:val="0093671B"/>
    <w:rsid w:val="009565CD"/>
    <w:rsid w:val="00960067"/>
    <w:rsid w:val="009636D7"/>
    <w:rsid w:val="009B29E6"/>
    <w:rsid w:val="009B2BC2"/>
    <w:rsid w:val="009C1511"/>
    <w:rsid w:val="009E2A65"/>
    <w:rsid w:val="009E6219"/>
    <w:rsid w:val="009F562B"/>
    <w:rsid w:val="00A014CA"/>
    <w:rsid w:val="00A022EF"/>
    <w:rsid w:val="00A0507F"/>
    <w:rsid w:val="00A23182"/>
    <w:rsid w:val="00A4452B"/>
    <w:rsid w:val="00A62296"/>
    <w:rsid w:val="00A917B0"/>
    <w:rsid w:val="00A942E1"/>
    <w:rsid w:val="00AA3989"/>
    <w:rsid w:val="00AE25F3"/>
    <w:rsid w:val="00B13AD7"/>
    <w:rsid w:val="00B17AB0"/>
    <w:rsid w:val="00B3030A"/>
    <w:rsid w:val="00B450BE"/>
    <w:rsid w:val="00BA7BFF"/>
    <w:rsid w:val="00BB3782"/>
    <w:rsid w:val="00BE4C3E"/>
    <w:rsid w:val="00BE5AA4"/>
    <w:rsid w:val="00BF11D6"/>
    <w:rsid w:val="00BF1F7F"/>
    <w:rsid w:val="00C24409"/>
    <w:rsid w:val="00C47C12"/>
    <w:rsid w:val="00C9450A"/>
    <w:rsid w:val="00CA47D2"/>
    <w:rsid w:val="00CA5484"/>
    <w:rsid w:val="00CA7197"/>
    <w:rsid w:val="00CB64AD"/>
    <w:rsid w:val="00CC2A9F"/>
    <w:rsid w:val="00D3738E"/>
    <w:rsid w:val="00D4560A"/>
    <w:rsid w:val="00D64244"/>
    <w:rsid w:val="00D84EEC"/>
    <w:rsid w:val="00D86DBA"/>
    <w:rsid w:val="00D97EA1"/>
    <w:rsid w:val="00DA2C1F"/>
    <w:rsid w:val="00DA3A5F"/>
    <w:rsid w:val="00DD28D9"/>
    <w:rsid w:val="00DE0F1E"/>
    <w:rsid w:val="00DE717D"/>
    <w:rsid w:val="00E15C6A"/>
    <w:rsid w:val="00E7176F"/>
    <w:rsid w:val="00E8494E"/>
    <w:rsid w:val="00EA3904"/>
    <w:rsid w:val="00ED6A42"/>
    <w:rsid w:val="00EE38BA"/>
    <w:rsid w:val="00EF3DBB"/>
    <w:rsid w:val="00F36E2F"/>
    <w:rsid w:val="00F50B44"/>
    <w:rsid w:val="00F760E5"/>
    <w:rsid w:val="00FB7EBF"/>
    <w:rsid w:val="00FC347C"/>
  </w:rsids>
  <m:mathPr>
    <m:mathFont m:val="Cambria Math"/>
    <m:brkBin m:val="before"/>
    <m:brkBinSub m:val="--"/>
    <m:smallFrac m:val="0"/>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7DA6BA"/>
  <w15:docId w15:val="{F8010F6E-7CC1-49D5-9052-8C138759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7F"/>
    <w:pPr>
      <w:spacing w:after="160"/>
    </w:pPr>
    <w:rPr>
      <w:rFonts w:eastAsiaTheme="minorEastAsia"/>
      <w:color w:val="000000" w:themeColor="text1"/>
      <w:lang w:val="es-ES"/>
    </w:rPr>
  </w:style>
  <w:style w:type="paragraph" w:styleId="Ttulo1">
    <w:name w:val="heading 1"/>
    <w:basedOn w:val="Normal"/>
    <w:next w:val="Normal"/>
    <w:link w:val="Ttulo1Car"/>
    <w:uiPriority w:val="9"/>
    <w:semiHidden/>
    <w:unhideWhenUsed/>
    <w:rsid w:val="00BF1F7F"/>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tulo2">
    <w:name w:val="heading 2"/>
    <w:basedOn w:val="Normal"/>
    <w:next w:val="Normal"/>
    <w:link w:val="Ttulo2Car"/>
    <w:unhideWhenUsed/>
    <w:qFormat/>
    <w:rsid w:val="00BF1F7F"/>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tulo3">
    <w:name w:val="heading 3"/>
    <w:basedOn w:val="Normal"/>
    <w:next w:val="Normal"/>
    <w:link w:val="Ttulo3Car"/>
    <w:unhideWhenUsed/>
    <w:qFormat/>
    <w:rsid w:val="00BF1F7F"/>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tulo4">
    <w:name w:val="heading 4"/>
    <w:basedOn w:val="Normal"/>
    <w:next w:val="Normal"/>
    <w:link w:val="Ttulo4Car"/>
    <w:uiPriority w:val="9"/>
    <w:semiHidden/>
    <w:unhideWhenUsed/>
    <w:qFormat/>
    <w:rsid w:val="00BF1F7F"/>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tulo5">
    <w:name w:val="heading 5"/>
    <w:basedOn w:val="Normal"/>
    <w:next w:val="Normal"/>
    <w:link w:val="Ttulo5Car"/>
    <w:uiPriority w:val="9"/>
    <w:semiHidden/>
    <w:unhideWhenUsed/>
    <w:qFormat/>
    <w:rsid w:val="00BF1F7F"/>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tulo6">
    <w:name w:val="heading 6"/>
    <w:basedOn w:val="Normal"/>
    <w:next w:val="Normal"/>
    <w:link w:val="Ttulo6Car"/>
    <w:uiPriority w:val="9"/>
    <w:semiHidden/>
    <w:unhideWhenUsed/>
    <w:qFormat/>
    <w:rsid w:val="00BF1F7F"/>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tulo7">
    <w:name w:val="heading 7"/>
    <w:basedOn w:val="Normal"/>
    <w:next w:val="Normal"/>
    <w:link w:val="Ttulo7Car"/>
    <w:uiPriority w:val="9"/>
    <w:semiHidden/>
    <w:unhideWhenUsed/>
    <w:qFormat/>
    <w:rsid w:val="00BF1F7F"/>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tulo8">
    <w:name w:val="heading 8"/>
    <w:basedOn w:val="Normal"/>
    <w:next w:val="Normal"/>
    <w:link w:val="Ttulo8Car"/>
    <w:uiPriority w:val="9"/>
    <w:semiHidden/>
    <w:unhideWhenUsed/>
    <w:qFormat/>
    <w:rsid w:val="00BF1F7F"/>
    <w:pPr>
      <w:spacing w:before="200" w:after="0"/>
      <w:outlineLvl w:val="7"/>
    </w:pPr>
    <w:rPr>
      <w:rFonts w:asciiTheme="majorHAnsi" w:eastAsiaTheme="majorEastAsia" w:hAnsiTheme="majorHAnsi" w:cstheme="majorBidi"/>
      <w:color w:val="D34817" w:themeColor="accent1"/>
      <w:spacing w:val="10"/>
    </w:rPr>
  </w:style>
  <w:style w:type="paragraph" w:styleId="Ttulo9">
    <w:name w:val="heading 9"/>
    <w:basedOn w:val="Normal"/>
    <w:next w:val="Normal"/>
    <w:link w:val="Ttulo9Car"/>
    <w:uiPriority w:val="9"/>
    <w:semiHidden/>
    <w:unhideWhenUsed/>
    <w:qFormat/>
    <w:rsid w:val="00BF1F7F"/>
    <w:pPr>
      <w:spacing w:before="200" w:after="0"/>
      <w:outlineLvl w:val="8"/>
    </w:pPr>
    <w:rPr>
      <w:rFonts w:asciiTheme="majorHAnsi" w:eastAsiaTheme="majorEastAsia" w:hAnsiTheme="majorHAnsi" w:cstheme="majorBidi"/>
      <w:i/>
      <w:iCs/>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qFormat/>
    <w:rsid w:val="00BF1F7F"/>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BF1F7F"/>
    <w:pPr>
      <w:tabs>
        <w:tab w:val="center" w:pos="4320"/>
        <w:tab w:val="right" w:pos="8640"/>
      </w:tabs>
    </w:pPr>
  </w:style>
  <w:style w:type="character" w:customStyle="1" w:styleId="PiedepginaCar">
    <w:name w:val="Pie de página Car"/>
    <w:basedOn w:val="Fuentedeprrafopredeter"/>
    <w:link w:val="Piedepgina"/>
    <w:uiPriority w:val="99"/>
    <w:rsid w:val="00BF1F7F"/>
    <w:rPr>
      <w:color w:val="000000" w:themeColor="text1"/>
    </w:rPr>
  </w:style>
  <w:style w:type="paragraph" w:styleId="Sinespaciado">
    <w:name w:val="No Spacing"/>
    <w:basedOn w:val="Normal"/>
    <w:uiPriority w:val="1"/>
    <w:qFormat/>
    <w:rsid w:val="00BF1F7F"/>
    <w:pPr>
      <w:spacing w:after="0" w:line="240" w:lineRule="auto"/>
    </w:pPr>
  </w:style>
  <w:style w:type="paragraph" w:styleId="Cierre">
    <w:name w:val="Closing"/>
    <w:basedOn w:val="Normal"/>
    <w:link w:val="CierreCar"/>
    <w:uiPriority w:val="7"/>
    <w:unhideWhenUsed/>
    <w:qFormat/>
    <w:rsid w:val="00BF1F7F"/>
    <w:pPr>
      <w:spacing w:before="480" w:after="960"/>
      <w:contextualSpacing/>
    </w:pPr>
  </w:style>
  <w:style w:type="character" w:customStyle="1" w:styleId="CierreCar">
    <w:name w:val="Cierre Car"/>
    <w:basedOn w:val="Fuentedeprrafopredeter"/>
    <w:link w:val="Cierre"/>
    <w:uiPriority w:val="7"/>
    <w:rsid w:val="00BF1F7F"/>
    <w:rPr>
      <w:rFonts w:eastAsiaTheme="minorEastAsia"/>
      <w:color w:val="000000" w:themeColor="text1"/>
      <w:lang w:val="es-ES"/>
    </w:rPr>
  </w:style>
  <w:style w:type="paragraph" w:customStyle="1" w:styleId="Direccindeldestinatario">
    <w:name w:val="Dirección del destinatario"/>
    <w:basedOn w:val="Sinespaciado"/>
    <w:uiPriority w:val="5"/>
    <w:qFormat/>
    <w:rsid w:val="00BF1F7F"/>
    <w:pPr>
      <w:spacing w:after="360"/>
      <w:contextualSpacing/>
    </w:pPr>
  </w:style>
  <w:style w:type="paragraph" w:styleId="Saludo">
    <w:name w:val="Salutation"/>
    <w:basedOn w:val="Sinespaciado"/>
    <w:next w:val="Normal"/>
    <w:link w:val="SaludoCar"/>
    <w:uiPriority w:val="6"/>
    <w:unhideWhenUsed/>
    <w:qFormat/>
    <w:rsid w:val="00BF1F7F"/>
    <w:pPr>
      <w:spacing w:before="480" w:after="320"/>
      <w:contextualSpacing/>
    </w:pPr>
    <w:rPr>
      <w:b/>
      <w:bCs/>
    </w:rPr>
  </w:style>
  <w:style w:type="character" w:customStyle="1" w:styleId="SaludoCar">
    <w:name w:val="Saludo Car"/>
    <w:basedOn w:val="Fuentedeprrafopredeter"/>
    <w:link w:val="Saludo"/>
    <w:uiPriority w:val="6"/>
    <w:rsid w:val="00BF1F7F"/>
    <w:rPr>
      <w:b/>
      <w:bCs/>
      <w:color w:val="000000" w:themeColor="text1"/>
    </w:rPr>
  </w:style>
  <w:style w:type="paragraph" w:customStyle="1" w:styleId="Direccindelremitente">
    <w:name w:val="Dirección del remitente"/>
    <w:basedOn w:val="Sinespaciado"/>
    <w:uiPriority w:val="3"/>
    <w:qFormat/>
    <w:rsid w:val="00BF1F7F"/>
    <w:pPr>
      <w:spacing w:after="360"/>
      <w:contextualSpacing/>
    </w:pPr>
  </w:style>
  <w:style w:type="paragraph" w:styleId="Firma">
    <w:name w:val="Signature"/>
    <w:basedOn w:val="Normal"/>
    <w:link w:val="FirmaCar"/>
    <w:uiPriority w:val="8"/>
    <w:unhideWhenUsed/>
    <w:rsid w:val="00BF1F7F"/>
    <w:pPr>
      <w:spacing w:after="200"/>
      <w:contextualSpacing/>
    </w:pPr>
  </w:style>
  <w:style w:type="character" w:customStyle="1" w:styleId="FirmaCar">
    <w:name w:val="Firma Car"/>
    <w:basedOn w:val="Fuentedeprrafopredeter"/>
    <w:link w:val="Firma"/>
    <w:uiPriority w:val="8"/>
    <w:rsid w:val="00BF1F7F"/>
    <w:rPr>
      <w:color w:val="000000" w:themeColor="text1"/>
    </w:rPr>
  </w:style>
  <w:style w:type="paragraph" w:styleId="Textodeglobo">
    <w:name w:val="Balloon Text"/>
    <w:basedOn w:val="Normal"/>
    <w:link w:val="TextodegloboCar"/>
    <w:uiPriority w:val="99"/>
    <w:semiHidden/>
    <w:unhideWhenUsed/>
    <w:rsid w:val="00BF1F7F"/>
    <w:rPr>
      <w:rFonts w:hAnsi="Tahoma"/>
      <w:sz w:val="16"/>
      <w:szCs w:val="16"/>
    </w:rPr>
  </w:style>
  <w:style w:type="character" w:customStyle="1" w:styleId="TextodegloboCar">
    <w:name w:val="Texto de globo Car"/>
    <w:basedOn w:val="Fuentedeprrafopredeter"/>
    <w:link w:val="Textodeglobo"/>
    <w:uiPriority w:val="99"/>
    <w:semiHidden/>
    <w:rsid w:val="00BF1F7F"/>
    <w:rPr>
      <w:rFonts w:eastAsiaTheme="minorEastAsia" w:hAnsi="Tahoma"/>
      <w:color w:val="000000" w:themeColor="text1"/>
      <w:sz w:val="16"/>
      <w:szCs w:val="16"/>
      <w:lang w:val="es-ES"/>
    </w:rPr>
  </w:style>
  <w:style w:type="paragraph" w:styleId="Textodebloque">
    <w:name w:val="Block Text"/>
    <w:aliases w:val="Bloquear cita"/>
    <w:uiPriority w:val="40"/>
    <w:rsid w:val="00BF1F7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BF1F7F"/>
    <w:rPr>
      <w:rFonts w:asciiTheme="majorHAnsi" w:eastAsiaTheme="majorEastAsia" w:hAnsiTheme="majorHAnsi" w:cstheme="majorBidi"/>
      <w:bCs w:val="0"/>
      <w:i/>
      <w:iCs/>
      <w:color w:val="855D5D" w:themeColor="accent6"/>
      <w:sz w:val="20"/>
      <w:szCs w:val="20"/>
      <w:lang w:val="es-ES"/>
    </w:rPr>
  </w:style>
  <w:style w:type="paragraph" w:styleId="Descripcin">
    <w:name w:val="caption"/>
    <w:basedOn w:val="Normal"/>
    <w:next w:val="Normal"/>
    <w:uiPriority w:val="35"/>
    <w:unhideWhenUsed/>
    <w:qFormat/>
    <w:rsid w:val="00BF1F7F"/>
    <w:pPr>
      <w:spacing w:after="0" w:line="240" w:lineRule="auto"/>
    </w:pPr>
    <w:rPr>
      <w:smallCaps/>
      <w:color w:val="732117" w:themeColor="accent2" w:themeShade="BF"/>
      <w:spacing w:val="10"/>
      <w:sz w:val="18"/>
      <w:szCs w:val="18"/>
    </w:rPr>
  </w:style>
  <w:style w:type="paragraph" w:styleId="Fecha">
    <w:name w:val="Date"/>
    <w:basedOn w:val="Normal"/>
    <w:next w:val="Normal"/>
    <w:link w:val="FechaCar"/>
    <w:uiPriority w:val="99"/>
    <w:semiHidden/>
    <w:unhideWhenUsed/>
    <w:rsid w:val="00BF1F7F"/>
  </w:style>
  <w:style w:type="character" w:customStyle="1" w:styleId="FechaCar">
    <w:name w:val="Fecha Car"/>
    <w:basedOn w:val="Fuentedeprrafopredeter"/>
    <w:link w:val="Fecha"/>
    <w:uiPriority w:val="99"/>
    <w:semiHidden/>
    <w:rsid w:val="00BF1F7F"/>
    <w:rPr>
      <w:rFonts w:eastAsiaTheme="minorEastAsia"/>
      <w:color w:val="000000" w:themeColor="text1"/>
      <w:lang w:val="es-ES"/>
    </w:rPr>
  </w:style>
  <w:style w:type="character" w:styleId="nfasis">
    <w:name w:val="Emphasis"/>
    <w:uiPriority w:val="20"/>
    <w:qFormat/>
    <w:rsid w:val="00BF1F7F"/>
    <w:rPr>
      <w:rFonts w:eastAsiaTheme="minorEastAsia" w:cstheme="minorBidi"/>
      <w:b/>
      <w:bCs/>
      <w:i/>
      <w:iCs/>
      <w:color w:val="404040" w:themeColor="text1" w:themeTint="BF"/>
      <w:spacing w:val="2"/>
      <w:w w:val="100"/>
      <w:szCs w:val="22"/>
      <w:lang w:val="es-ES"/>
    </w:rPr>
  </w:style>
  <w:style w:type="paragraph" w:styleId="Encabezado">
    <w:name w:val="header"/>
    <w:basedOn w:val="Normal"/>
    <w:link w:val="EncabezadoCar"/>
    <w:unhideWhenUsed/>
    <w:rsid w:val="00BF1F7F"/>
    <w:pPr>
      <w:tabs>
        <w:tab w:val="center" w:pos="4320"/>
        <w:tab w:val="right" w:pos="8640"/>
      </w:tabs>
    </w:pPr>
  </w:style>
  <w:style w:type="character" w:customStyle="1" w:styleId="EncabezadoCar">
    <w:name w:val="Encabezado Car"/>
    <w:basedOn w:val="Fuentedeprrafopredeter"/>
    <w:link w:val="Encabezado"/>
    <w:uiPriority w:val="99"/>
    <w:semiHidden/>
    <w:rsid w:val="00BF1F7F"/>
    <w:rPr>
      <w:color w:val="000000" w:themeColor="text1"/>
    </w:rPr>
  </w:style>
  <w:style w:type="character" w:customStyle="1" w:styleId="Ttulo1Car">
    <w:name w:val="Título 1 Car"/>
    <w:basedOn w:val="Fuentedeprrafopredeter"/>
    <w:link w:val="Ttulo1"/>
    <w:uiPriority w:val="9"/>
    <w:semiHidden/>
    <w:rsid w:val="00BF1F7F"/>
    <w:rPr>
      <w:rFonts w:asciiTheme="majorHAnsi" w:eastAsiaTheme="majorEastAsia" w:hAnsiTheme="majorHAnsi" w:cstheme="majorBidi"/>
      <w:b/>
      <w:bCs/>
      <w:color w:val="9D3511" w:themeColor="accent1" w:themeShade="BF"/>
      <w:spacing w:val="20"/>
      <w:sz w:val="28"/>
      <w:szCs w:val="28"/>
    </w:rPr>
  </w:style>
  <w:style w:type="character" w:customStyle="1" w:styleId="Ttulo2Car">
    <w:name w:val="Título 2 Car"/>
    <w:basedOn w:val="Fuentedeprrafopredeter"/>
    <w:link w:val="Ttulo2"/>
    <w:uiPriority w:val="9"/>
    <w:semiHidden/>
    <w:rsid w:val="00BF1F7F"/>
    <w:rPr>
      <w:rFonts w:asciiTheme="majorHAnsi" w:eastAsiaTheme="majorEastAsia" w:hAnsiTheme="majorHAnsi" w:cstheme="majorBidi"/>
      <w:b/>
      <w:bCs/>
      <w:color w:val="9D3511" w:themeColor="accent1" w:themeShade="BF"/>
      <w:spacing w:val="20"/>
      <w:sz w:val="24"/>
      <w:szCs w:val="24"/>
    </w:rPr>
  </w:style>
  <w:style w:type="character" w:customStyle="1" w:styleId="Ttulo3Car">
    <w:name w:val="Título 3 Car"/>
    <w:basedOn w:val="Fuentedeprrafopredeter"/>
    <w:link w:val="Ttulo3"/>
    <w:uiPriority w:val="9"/>
    <w:semiHidden/>
    <w:rsid w:val="00BF1F7F"/>
    <w:rPr>
      <w:rFonts w:asciiTheme="majorHAnsi" w:eastAsiaTheme="majorEastAsia" w:hAnsiTheme="majorHAnsi" w:cstheme="majorBidi"/>
      <w:b/>
      <w:bCs/>
      <w:color w:val="D34817" w:themeColor="accent1"/>
      <w:spacing w:val="20"/>
      <w:sz w:val="24"/>
      <w:szCs w:val="24"/>
    </w:rPr>
  </w:style>
  <w:style w:type="character" w:customStyle="1" w:styleId="Ttulo4Car">
    <w:name w:val="Título 4 Car"/>
    <w:basedOn w:val="Fuentedeprrafopredeter"/>
    <w:link w:val="Ttulo4"/>
    <w:uiPriority w:val="9"/>
    <w:semiHidden/>
    <w:rsid w:val="00BF1F7F"/>
    <w:rPr>
      <w:rFonts w:asciiTheme="majorHAnsi" w:eastAsiaTheme="majorEastAsia" w:hAnsiTheme="majorHAnsi" w:cstheme="majorBidi"/>
      <w:b/>
      <w:bCs/>
      <w:color w:val="7B6A4D" w:themeColor="accent3" w:themeShade="BF"/>
      <w:spacing w:val="20"/>
      <w:sz w:val="24"/>
      <w:szCs w:val="24"/>
    </w:rPr>
  </w:style>
  <w:style w:type="character" w:customStyle="1" w:styleId="Ttulo5Car">
    <w:name w:val="Título 5 Car"/>
    <w:basedOn w:val="Fuentedeprrafopredeter"/>
    <w:link w:val="Ttulo5"/>
    <w:uiPriority w:val="9"/>
    <w:semiHidden/>
    <w:rsid w:val="00BF1F7F"/>
    <w:rPr>
      <w:rFonts w:asciiTheme="majorHAnsi" w:eastAsiaTheme="majorEastAsia" w:hAnsiTheme="majorHAnsi" w:cstheme="majorBidi"/>
      <w:b/>
      <w:bCs/>
      <w:i/>
      <w:iCs/>
      <w:color w:val="7B6A4D" w:themeColor="accent3" w:themeShade="BF"/>
      <w:spacing w:val="20"/>
    </w:rPr>
  </w:style>
  <w:style w:type="character" w:customStyle="1" w:styleId="Ttulo6Car">
    <w:name w:val="Título 6 Car"/>
    <w:basedOn w:val="Fuentedeprrafopredeter"/>
    <w:link w:val="Ttulo6"/>
    <w:uiPriority w:val="9"/>
    <w:semiHidden/>
    <w:rsid w:val="00BF1F7F"/>
    <w:rPr>
      <w:rFonts w:asciiTheme="majorHAnsi" w:eastAsiaTheme="majorEastAsia" w:hAnsiTheme="majorHAnsi" w:cstheme="majorBidi"/>
      <w:color w:val="524633" w:themeColor="accent3" w:themeShade="7F"/>
      <w:spacing w:val="10"/>
      <w:sz w:val="24"/>
      <w:szCs w:val="24"/>
    </w:rPr>
  </w:style>
  <w:style w:type="character" w:customStyle="1" w:styleId="Ttulo7Car">
    <w:name w:val="Título 7 Car"/>
    <w:basedOn w:val="Fuentedeprrafopredeter"/>
    <w:link w:val="Ttulo7"/>
    <w:uiPriority w:val="9"/>
    <w:semiHidden/>
    <w:rsid w:val="00BF1F7F"/>
    <w:rPr>
      <w:rFonts w:asciiTheme="majorHAnsi" w:eastAsiaTheme="majorEastAsia" w:hAnsiTheme="majorHAnsi" w:cstheme="majorBidi"/>
      <w:i/>
      <w:iCs/>
      <w:color w:val="524633" w:themeColor="accent3" w:themeShade="7F"/>
      <w:spacing w:val="10"/>
      <w:sz w:val="24"/>
      <w:szCs w:val="24"/>
    </w:rPr>
  </w:style>
  <w:style w:type="character" w:customStyle="1" w:styleId="Ttulo8Car">
    <w:name w:val="Título 8 Car"/>
    <w:basedOn w:val="Fuentedeprrafopredeter"/>
    <w:link w:val="Ttulo8"/>
    <w:uiPriority w:val="9"/>
    <w:semiHidden/>
    <w:rsid w:val="00BF1F7F"/>
    <w:rPr>
      <w:rFonts w:asciiTheme="majorHAnsi" w:eastAsiaTheme="majorEastAsia" w:hAnsiTheme="majorHAnsi" w:cstheme="majorBidi"/>
      <w:color w:val="D34817" w:themeColor="accent1"/>
      <w:spacing w:val="10"/>
    </w:rPr>
  </w:style>
  <w:style w:type="character" w:customStyle="1" w:styleId="Ttulo9Car">
    <w:name w:val="Título 9 Car"/>
    <w:basedOn w:val="Fuentedeprrafopredeter"/>
    <w:link w:val="Ttulo9"/>
    <w:uiPriority w:val="9"/>
    <w:semiHidden/>
    <w:rsid w:val="00BF1F7F"/>
    <w:rPr>
      <w:rFonts w:asciiTheme="majorHAnsi" w:eastAsiaTheme="majorEastAsia" w:hAnsiTheme="majorHAnsi" w:cstheme="majorBidi"/>
      <w:i/>
      <w:iCs/>
      <w:color w:val="D34817" w:themeColor="accent1"/>
      <w:spacing w:val="10"/>
    </w:rPr>
  </w:style>
  <w:style w:type="character" w:styleId="Hipervnculo">
    <w:name w:val="Hyperlink"/>
    <w:basedOn w:val="Fuentedeprrafopredeter"/>
    <w:unhideWhenUsed/>
    <w:rsid w:val="00BF1F7F"/>
    <w:rPr>
      <w:color w:val="CC9900" w:themeColor="hyperlink"/>
      <w:u w:val="single"/>
    </w:rPr>
  </w:style>
  <w:style w:type="character" w:styleId="nfasisintenso">
    <w:name w:val="Intense Emphasis"/>
    <w:basedOn w:val="Fuentedeprrafopredeter"/>
    <w:uiPriority w:val="21"/>
    <w:qFormat/>
    <w:rsid w:val="00BF1F7F"/>
    <w:rPr>
      <w:rFonts w:asciiTheme="minorHAnsi" w:hAnsiTheme="minorHAnsi"/>
      <w:b/>
      <w:bCs/>
      <w:i/>
      <w:iCs/>
      <w:smallCaps/>
      <w:color w:val="9B2D1F" w:themeColor="accent2"/>
      <w:spacing w:val="2"/>
      <w:w w:val="100"/>
      <w:sz w:val="20"/>
      <w:szCs w:val="20"/>
    </w:rPr>
  </w:style>
  <w:style w:type="paragraph" w:styleId="Citadestacada">
    <w:name w:val="Intense Quote"/>
    <w:basedOn w:val="Normal"/>
    <w:link w:val="CitadestacadaCar"/>
    <w:uiPriority w:val="30"/>
    <w:qFormat/>
    <w:rsid w:val="00BF1F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destacadaCar">
    <w:name w:val="Cita destacada Car"/>
    <w:basedOn w:val="Fuentedeprrafopredeter"/>
    <w:link w:val="Citadestacada"/>
    <w:uiPriority w:val="30"/>
    <w:rsid w:val="00BF1F7F"/>
    <w:rPr>
      <w:rFonts w:asciiTheme="majorHAnsi" w:eastAsiaTheme="majorEastAsia" w:hAnsiTheme="majorHAnsi" w:cstheme="majorBidi"/>
      <w:i/>
      <w:iCs/>
      <w:color w:val="FFFFFF" w:themeColor="background1"/>
      <w:sz w:val="32"/>
      <w:szCs w:val="32"/>
      <w:shd w:val="clear" w:color="auto" w:fill="D34817" w:themeFill="accent1"/>
    </w:rPr>
  </w:style>
  <w:style w:type="character" w:styleId="Referenciaintensa">
    <w:name w:val="Intense Reference"/>
    <w:basedOn w:val="Fuentedeprrafopredeter"/>
    <w:uiPriority w:val="32"/>
    <w:qFormat/>
    <w:rsid w:val="00BF1F7F"/>
    <w:rPr>
      <w:b/>
      <w:bCs/>
      <w:color w:val="D34817" w:themeColor="accent1"/>
      <w:sz w:val="22"/>
      <w:u w:val="single"/>
    </w:rPr>
  </w:style>
  <w:style w:type="paragraph" w:styleId="Listaconvietas">
    <w:name w:val="List Bullet"/>
    <w:basedOn w:val="Normal"/>
    <w:uiPriority w:val="37"/>
    <w:unhideWhenUsed/>
    <w:qFormat/>
    <w:rsid w:val="00BF1F7F"/>
    <w:pPr>
      <w:numPr>
        <w:numId w:val="11"/>
      </w:numPr>
      <w:spacing w:after="0"/>
      <w:contextualSpacing/>
    </w:pPr>
  </w:style>
  <w:style w:type="paragraph" w:styleId="Listaconvietas2">
    <w:name w:val="List Bullet 2"/>
    <w:basedOn w:val="Normal"/>
    <w:uiPriority w:val="37"/>
    <w:unhideWhenUsed/>
    <w:qFormat/>
    <w:rsid w:val="00BF1F7F"/>
    <w:pPr>
      <w:numPr>
        <w:numId w:val="12"/>
      </w:numPr>
      <w:spacing w:after="0"/>
    </w:pPr>
  </w:style>
  <w:style w:type="paragraph" w:styleId="Listaconvietas3">
    <w:name w:val="List Bullet 3"/>
    <w:basedOn w:val="Normal"/>
    <w:uiPriority w:val="37"/>
    <w:unhideWhenUsed/>
    <w:qFormat/>
    <w:rsid w:val="00BF1F7F"/>
    <w:pPr>
      <w:numPr>
        <w:numId w:val="13"/>
      </w:numPr>
      <w:spacing w:after="0"/>
    </w:pPr>
  </w:style>
  <w:style w:type="paragraph" w:styleId="Listaconvietas4">
    <w:name w:val="List Bullet 4"/>
    <w:basedOn w:val="Normal"/>
    <w:uiPriority w:val="37"/>
    <w:unhideWhenUsed/>
    <w:qFormat/>
    <w:rsid w:val="00BF1F7F"/>
    <w:pPr>
      <w:numPr>
        <w:numId w:val="14"/>
      </w:numPr>
      <w:spacing w:after="0"/>
    </w:pPr>
  </w:style>
  <w:style w:type="paragraph" w:styleId="Listaconvietas5">
    <w:name w:val="List Bullet 5"/>
    <w:basedOn w:val="Normal"/>
    <w:uiPriority w:val="37"/>
    <w:unhideWhenUsed/>
    <w:qFormat/>
    <w:rsid w:val="00BF1F7F"/>
    <w:pPr>
      <w:numPr>
        <w:numId w:val="15"/>
      </w:numPr>
      <w:spacing w:after="0"/>
    </w:pPr>
  </w:style>
  <w:style w:type="paragraph" w:styleId="Cita">
    <w:name w:val="Quote"/>
    <w:basedOn w:val="Normal"/>
    <w:link w:val="CitaCar"/>
    <w:uiPriority w:val="29"/>
    <w:qFormat/>
    <w:rsid w:val="00BF1F7F"/>
    <w:rPr>
      <w:i/>
      <w:iCs/>
      <w:color w:val="7F7F7F" w:themeColor="background1" w:themeShade="7F"/>
      <w:sz w:val="24"/>
      <w:szCs w:val="24"/>
    </w:rPr>
  </w:style>
  <w:style w:type="character" w:customStyle="1" w:styleId="CitaCar">
    <w:name w:val="Cita Car"/>
    <w:basedOn w:val="Fuentedeprrafopredeter"/>
    <w:link w:val="Cita"/>
    <w:uiPriority w:val="29"/>
    <w:rsid w:val="00BF1F7F"/>
    <w:rPr>
      <w:i/>
      <w:iCs/>
      <w:color w:val="7F7F7F" w:themeColor="background1" w:themeShade="7F"/>
      <w:sz w:val="24"/>
      <w:szCs w:val="24"/>
    </w:rPr>
  </w:style>
  <w:style w:type="character" w:styleId="Textoennegrita">
    <w:name w:val="Strong"/>
    <w:uiPriority w:val="22"/>
    <w:qFormat/>
    <w:rsid w:val="00BF1F7F"/>
    <w:rPr>
      <w:rFonts w:asciiTheme="minorHAnsi" w:eastAsiaTheme="minorEastAsia" w:hAnsiTheme="minorHAnsi" w:cstheme="minorBidi"/>
      <w:b/>
      <w:bCs/>
      <w:iCs w:val="0"/>
      <w:color w:val="9B2D1F" w:themeColor="accent2"/>
      <w:szCs w:val="22"/>
      <w:lang w:val="es-ES"/>
    </w:rPr>
  </w:style>
  <w:style w:type="paragraph" w:styleId="Subttulo">
    <w:name w:val="Subtitle"/>
    <w:basedOn w:val="Normal"/>
    <w:link w:val="SubttuloCar"/>
    <w:uiPriority w:val="11"/>
    <w:rsid w:val="00BF1F7F"/>
    <w:pPr>
      <w:spacing w:after="480" w:line="240" w:lineRule="auto"/>
      <w:jc w:val="center"/>
    </w:pPr>
    <w:rPr>
      <w:rFonts w:asciiTheme="majorHAnsi" w:eastAsiaTheme="majorEastAsia" w:hAnsiTheme="majorHAnsi" w:cstheme="majorBidi"/>
      <w:color w:val="auto"/>
      <w:sz w:val="28"/>
      <w:szCs w:val="28"/>
    </w:rPr>
  </w:style>
  <w:style w:type="character" w:customStyle="1" w:styleId="SubttuloCar">
    <w:name w:val="Subtítulo Car"/>
    <w:basedOn w:val="Fuentedeprrafopredeter"/>
    <w:link w:val="Subttulo"/>
    <w:uiPriority w:val="11"/>
    <w:rsid w:val="00BF1F7F"/>
    <w:rPr>
      <w:rFonts w:asciiTheme="majorHAnsi" w:eastAsiaTheme="majorEastAsia" w:hAnsiTheme="majorHAnsi" w:cstheme="majorBidi"/>
      <w:sz w:val="28"/>
      <w:szCs w:val="28"/>
    </w:rPr>
  </w:style>
  <w:style w:type="character" w:styleId="nfasissutil">
    <w:name w:val="Subtle Emphasis"/>
    <w:basedOn w:val="Fuentedeprrafopredeter"/>
    <w:uiPriority w:val="19"/>
    <w:qFormat/>
    <w:rsid w:val="00BF1F7F"/>
    <w:rPr>
      <w:rFonts w:asciiTheme="minorHAnsi" w:hAnsiTheme="minorHAnsi"/>
      <w:i/>
      <w:iCs/>
      <w:color w:val="737373" w:themeColor="text1" w:themeTint="8C"/>
      <w:spacing w:val="2"/>
      <w:w w:val="100"/>
      <w:kern w:val="0"/>
      <w:sz w:val="22"/>
    </w:rPr>
  </w:style>
  <w:style w:type="character" w:styleId="Referenciasutil">
    <w:name w:val="Subtle Reference"/>
    <w:basedOn w:val="Fuentedeprrafopredeter"/>
    <w:uiPriority w:val="31"/>
    <w:qFormat/>
    <w:rsid w:val="00BF1F7F"/>
    <w:rPr>
      <w:color w:val="737373" w:themeColor="text1" w:themeTint="8C"/>
      <w:sz w:val="22"/>
      <w:u w:val="single"/>
    </w:rPr>
  </w:style>
  <w:style w:type="paragraph" w:styleId="Ttulo">
    <w:name w:val="Title"/>
    <w:basedOn w:val="Normal"/>
    <w:link w:val="TtuloCar"/>
    <w:uiPriority w:val="10"/>
    <w:rsid w:val="00BF1F7F"/>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tuloCar">
    <w:name w:val="Título Car"/>
    <w:basedOn w:val="Fuentedeprrafopredeter"/>
    <w:link w:val="Ttulo"/>
    <w:uiPriority w:val="10"/>
    <w:rsid w:val="00BF1F7F"/>
    <w:rPr>
      <w:rFonts w:asciiTheme="majorHAnsi" w:eastAsiaTheme="majorEastAsia" w:hAnsiTheme="majorHAnsi" w:cstheme="majorBidi"/>
      <w:b/>
      <w:bCs/>
      <w:smallCaps/>
      <w:color w:val="D34817" w:themeColor="accent1"/>
      <w:sz w:val="48"/>
      <w:szCs w:val="48"/>
    </w:rPr>
  </w:style>
  <w:style w:type="paragraph" w:styleId="TDC1">
    <w:name w:val="toc 1"/>
    <w:basedOn w:val="Normal"/>
    <w:next w:val="Normal"/>
    <w:autoRedefine/>
    <w:uiPriority w:val="99"/>
    <w:semiHidden/>
    <w:unhideWhenUsed/>
    <w:qFormat/>
    <w:rsid w:val="00BF1F7F"/>
    <w:pPr>
      <w:tabs>
        <w:tab w:val="right" w:leader="dot" w:pos="8630"/>
      </w:tabs>
      <w:spacing w:after="40" w:line="240" w:lineRule="auto"/>
    </w:pPr>
    <w:rPr>
      <w:smallCaps/>
      <w:noProof/>
      <w:color w:val="9B2D1F" w:themeColor="accent2"/>
    </w:rPr>
  </w:style>
  <w:style w:type="paragraph" w:styleId="TDC2">
    <w:name w:val="toc 2"/>
    <w:basedOn w:val="Normal"/>
    <w:next w:val="Normal"/>
    <w:autoRedefine/>
    <w:uiPriority w:val="99"/>
    <w:semiHidden/>
    <w:unhideWhenUsed/>
    <w:qFormat/>
    <w:rsid w:val="00BF1F7F"/>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BF1F7F"/>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BF1F7F"/>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BF1F7F"/>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BF1F7F"/>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BF1F7F"/>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BF1F7F"/>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BF1F7F"/>
    <w:pPr>
      <w:tabs>
        <w:tab w:val="right" w:leader="dot" w:pos="8630"/>
      </w:tabs>
      <w:spacing w:after="40" w:line="240" w:lineRule="auto"/>
      <w:ind w:left="1760"/>
    </w:pPr>
    <w:rPr>
      <w:smallCaps/>
      <w:noProof/>
    </w:rPr>
  </w:style>
  <w:style w:type="paragraph" w:customStyle="1" w:styleId="Textodefecha">
    <w:name w:val="Texto de fecha"/>
    <w:basedOn w:val="Normal"/>
    <w:uiPriority w:val="35"/>
    <w:rsid w:val="00BF1F7F"/>
    <w:pPr>
      <w:spacing w:before="720" w:after="200"/>
      <w:contextualSpacing/>
    </w:pPr>
  </w:style>
  <w:style w:type="paragraph" w:customStyle="1" w:styleId="Textogris">
    <w:name w:val="Texto gris"/>
    <w:basedOn w:val="Sinespaciado"/>
    <w:uiPriority w:val="35"/>
    <w:qFormat/>
    <w:rsid w:val="00BF1F7F"/>
    <w:rPr>
      <w:rFonts w:asciiTheme="majorHAnsi" w:eastAsiaTheme="majorEastAsia" w:hAnsiTheme="majorHAnsi" w:cstheme="majorBidi"/>
      <w:color w:val="7F7F7F" w:themeColor="text1" w:themeTint="80"/>
      <w:sz w:val="20"/>
      <w:szCs w:val="20"/>
    </w:rPr>
  </w:style>
  <w:style w:type="paragraph" w:customStyle="1" w:styleId="Encabezadopar">
    <w:name w:val="Encabezado par"/>
    <w:basedOn w:val="Sinespaciado"/>
    <w:qFormat/>
    <w:rsid w:val="00BF1F7F"/>
    <w:pPr>
      <w:pBdr>
        <w:bottom w:val="single" w:sz="4" w:space="1" w:color="D34817" w:themeColor="accent1"/>
      </w:pBdr>
    </w:pPr>
    <w:rPr>
      <w:b/>
      <w:bCs/>
      <w:color w:val="696464" w:themeColor="text2"/>
      <w:sz w:val="20"/>
    </w:rPr>
  </w:style>
  <w:style w:type="character" w:styleId="Textodelmarcadordeposicin">
    <w:name w:val="Placeholder Text"/>
    <w:basedOn w:val="Fuentedeprrafopredeter"/>
    <w:uiPriority w:val="99"/>
    <w:semiHidden/>
    <w:rsid w:val="00BF1F7F"/>
    <w:rPr>
      <w:color w:val="808080"/>
    </w:rPr>
  </w:style>
  <w:style w:type="table" w:styleId="Cuadrculamedia1-nfasis3">
    <w:name w:val="Medium Grid 1 Accent 3"/>
    <w:basedOn w:val="Tablanormal"/>
    <w:uiPriority w:val="43"/>
    <w:rsid w:val="00E15C6A"/>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paragraph" w:styleId="Textonotapie">
    <w:name w:val="footnote text"/>
    <w:basedOn w:val="Normal"/>
    <w:link w:val="TextonotapieCar"/>
    <w:uiPriority w:val="99"/>
    <w:semiHidden/>
    <w:unhideWhenUsed/>
    <w:rsid w:val="001E0F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FA2"/>
    <w:rPr>
      <w:rFonts w:eastAsiaTheme="minorEastAsia"/>
      <w:color w:val="000000" w:themeColor="text1"/>
      <w:sz w:val="20"/>
      <w:szCs w:val="20"/>
      <w:lang w:val="es-ES"/>
    </w:rPr>
  </w:style>
  <w:style w:type="character" w:styleId="Refdenotaalpie">
    <w:name w:val="footnote reference"/>
    <w:basedOn w:val="Fuentedeprrafopredeter"/>
    <w:uiPriority w:val="99"/>
    <w:semiHidden/>
    <w:unhideWhenUsed/>
    <w:rsid w:val="001E0FA2"/>
    <w:rPr>
      <w:vertAlign w:val="superscript"/>
    </w:rPr>
  </w:style>
  <w:style w:type="character" w:styleId="Hipervnculovisitado">
    <w:name w:val="FollowedHyperlink"/>
    <w:basedOn w:val="Fuentedeprrafopredeter"/>
    <w:uiPriority w:val="99"/>
    <w:semiHidden/>
    <w:unhideWhenUsed/>
    <w:rsid w:val="00E7176F"/>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419448261">
      <w:bodyDiv w:val="1"/>
      <w:marLeft w:val="0"/>
      <w:marRight w:val="0"/>
      <w:marTop w:val="0"/>
      <w:marBottom w:val="0"/>
      <w:divBdr>
        <w:top w:val="none" w:sz="0" w:space="0" w:color="auto"/>
        <w:left w:val="none" w:sz="0" w:space="0" w:color="auto"/>
        <w:bottom w:val="none" w:sz="0" w:space="0" w:color="auto"/>
        <w:right w:val="none" w:sz="0" w:space="0" w:color="auto"/>
      </w:divBdr>
      <w:divsChild>
        <w:div w:id="127837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alestecasaj.org/carrera-popula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alestecasaj.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reccion@alestecasaj.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info@alestecasaj.org" TargetMode="External"/><Relationship Id="rId2" Type="http://schemas.openxmlformats.org/officeDocument/2006/relationships/oleObject" Target="embeddings/oleObject3.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2015-02-01T00:00:00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4.xml><?xml version="1.0" encoding="utf-8"?>
<ds:datastoreItem xmlns:ds="http://schemas.openxmlformats.org/officeDocument/2006/customXml" ds:itemID="{5B5268B3-2EB9-46ED-A604-B5776FA2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40</TotalTime>
  <Pages>5</Pages>
  <Words>1324</Words>
  <Characters>7283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XVIII CARRERA POPULAR DON BOSCO</vt:lpstr>
      <vt:lpstr/>
    </vt:vector>
  </TitlesOfParts>
  <Company>XVIII CARRERA POPULAR DON BOSCO – 1- 2 - 2015</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XVIII CARRERA POPULAR DON BOSCO</dc:title>
  <dc:creator>Usuario</dc:creator>
  <cp:lastModifiedBy>Rogelio Arenal Direccion_CJAleste</cp:lastModifiedBy>
  <cp:revision>8</cp:revision>
  <cp:lastPrinted>2018-02-12T20:58:00Z</cp:lastPrinted>
  <dcterms:created xsi:type="dcterms:W3CDTF">2019-02-05T18:39:00Z</dcterms:created>
  <dcterms:modified xsi:type="dcterms:W3CDTF">2019-02-05T19:19:00Z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_TemplateID">
    <vt:lpwstr>TC101996513082</vt:lpwstr>
  </property>
</Properties>
</file>